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Find the words with -ful and -less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harmless    </w:t>
      </w:r>
      <w:r>
        <w:t xml:space="preserve">   cheerful    </w:t>
      </w:r>
      <w:r>
        <w:t xml:space="preserve">   useless    </w:t>
      </w:r>
      <w:r>
        <w:t xml:space="preserve">   useful    </w:t>
      </w:r>
      <w:r>
        <w:t xml:space="preserve">   colourless    </w:t>
      </w:r>
      <w:r>
        <w:t xml:space="preserve">   colourful    </w:t>
      </w:r>
      <w:r>
        <w:t xml:space="preserve">   thoughtless    </w:t>
      </w:r>
      <w:r>
        <w:t xml:space="preserve">   thoughtful    </w:t>
      </w:r>
      <w:r>
        <w:t xml:space="preserve">   breathless    </w:t>
      </w:r>
      <w:r>
        <w:t xml:space="preserve">   pennyless    </w:t>
      </w:r>
      <w:r>
        <w:t xml:space="preserve">   homeless    </w:t>
      </w:r>
      <w:r>
        <w:t xml:space="preserve">   beautiful    </w:t>
      </w:r>
      <w:r>
        <w:t xml:space="preserve">   careless    </w:t>
      </w:r>
      <w:r>
        <w:t xml:space="preserve">   careful    </w:t>
      </w:r>
      <w:r>
        <w:t xml:space="preserve">   helpless    </w:t>
      </w:r>
      <w:r>
        <w:t xml:space="preserve">   helpful    </w:t>
      </w:r>
      <w:r>
        <w:t xml:space="preserve">   painless    </w:t>
      </w:r>
      <w:r>
        <w:t xml:space="preserve">   painful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words with -ful and -less suffixes</dc:title>
  <dcterms:created xsi:type="dcterms:W3CDTF">2021-10-11T07:04:04Z</dcterms:created>
  <dcterms:modified xsi:type="dcterms:W3CDTF">2021-10-11T07:04:04Z</dcterms:modified>
</cp:coreProperties>
</file>