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Find the wordss containing- ai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Small"/>
      </w:pPr>
      <w:r>
        <w:t xml:space="preserve">   brain    </w:t>
      </w:r>
      <w:r>
        <w:t xml:space="preserve">   drain    </w:t>
      </w:r>
      <w:r>
        <w:t xml:space="preserve">   fail    </w:t>
      </w:r>
      <w:r>
        <w:t xml:space="preserve">   faint    </w:t>
      </w:r>
      <w:r>
        <w:t xml:space="preserve">   hail    </w:t>
      </w:r>
      <w:r>
        <w:t xml:space="preserve">   jail    </w:t>
      </w:r>
      <w:r>
        <w:t xml:space="preserve">   mail    </w:t>
      </w:r>
      <w:r>
        <w:t xml:space="preserve">   main    </w:t>
      </w:r>
      <w:r>
        <w:t xml:space="preserve">   nail    </w:t>
      </w:r>
      <w:r>
        <w:t xml:space="preserve">   pain    </w:t>
      </w:r>
      <w:r>
        <w:t xml:space="preserve">   paint    </w:t>
      </w:r>
      <w:r>
        <w:t xml:space="preserve">   rail    </w:t>
      </w:r>
      <w:r>
        <w:t xml:space="preserve">   rain    </w:t>
      </w:r>
      <w:r>
        <w:t xml:space="preserve">   sail    </w:t>
      </w:r>
      <w:r>
        <w:t xml:space="preserve">   saint    </w:t>
      </w:r>
      <w:r>
        <w:t xml:space="preserve">   tail    </w:t>
      </w:r>
      <w:r>
        <w:t xml:space="preserve">   train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wordss containing- ai</dc:title>
  <dcterms:created xsi:type="dcterms:W3CDTF">2021-10-11T07:04:23Z</dcterms:created>
  <dcterms:modified xsi:type="dcterms:W3CDTF">2021-10-11T07:04:23Z</dcterms:modified>
</cp:coreProperties>
</file>