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Find these "Tangy" Words!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mascara    </w:t>
      </w:r>
      <w:r>
        <w:t xml:space="preserve">   polka dot    </w:t>
      </w:r>
      <w:r>
        <w:t xml:space="preserve">   cats    </w:t>
      </w:r>
      <w:r>
        <w:t xml:space="preserve">   artist    </w:t>
      </w:r>
      <w:r>
        <w:t xml:space="preserve">   broccoli    </w:t>
      </w:r>
      <w:r>
        <w:t xml:space="preserve">   hair    </w:t>
      </w:r>
      <w:r>
        <w:t xml:space="preserve">   wiggle worm    </w:t>
      </w:r>
      <w:r>
        <w:t xml:space="preserve">   naughty    </w:t>
      </w:r>
      <w:r>
        <w:t xml:space="preserve">   rice    </w:t>
      </w:r>
      <w:r>
        <w:t xml:space="preserve">   margaret    </w:t>
      </w:r>
      <w:r>
        <w:t xml:space="preserve">   clementine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these "Tangy" Words!</dc:title>
  <dcterms:created xsi:type="dcterms:W3CDTF">2021-10-11T07:03:55Z</dcterms:created>
  <dcterms:modified xsi:type="dcterms:W3CDTF">2021-10-11T07:03:55Z</dcterms:modified>
</cp:coreProperties>
</file>