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those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quickly    </w:t>
      </w:r>
      <w:r>
        <w:t xml:space="preserve">   ageless    </w:t>
      </w:r>
      <w:r>
        <w:t xml:space="preserve">   spoonful    </w:t>
      </w:r>
      <w:r>
        <w:t xml:space="preserve">   clearest    </w:t>
      </w:r>
      <w:r>
        <w:t xml:space="preserve">   graceful    </w:t>
      </w:r>
      <w:r>
        <w:t xml:space="preserve">   shapeless    </w:t>
      </w:r>
      <w:r>
        <w:t xml:space="preserve">   darkness    </w:t>
      </w:r>
      <w:r>
        <w:t xml:space="preserve">   carefully    </w:t>
      </w:r>
      <w:r>
        <w:t xml:space="preserve">   weakness    </w:t>
      </w:r>
      <w:r>
        <w:t xml:space="preserve">   slowly    </w:t>
      </w:r>
      <w:r>
        <w:t xml:space="preserve">   spotless    </w:t>
      </w:r>
      <w:r>
        <w:t xml:space="preserve">   beautiful    </w:t>
      </w:r>
      <w:r>
        <w:t xml:space="preserve">   painless    </w:t>
      </w:r>
      <w:r>
        <w:t xml:space="preserve">   wonderful    </w:t>
      </w:r>
      <w:r>
        <w:t xml:space="preserve">   goodness    </w:t>
      </w:r>
      <w:r>
        <w:t xml:space="preserve">   darkest    </w:t>
      </w:r>
      <w:r>
        <w:t xml:space="preserve">   hardly    </w:t>
      </w:r>
      <w:r>
        <w:t xml:space="preserve">   illness    </w:t>
      </w:r>
      <w:r>
        <w:t xml:space="preserve">   thoughtful     </w:t>
      </w:r>
      <w:r>
        <w:t xml:space="preserve">   sickly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those spelling words</dc:title>
  <dcterms:created xsi:type="dcterms:W3CDTF">2021-10-11T07:03:59Z</dcterms:created>
  <dcterms:modified xsi:type="dcterms:W3CDTF">2021-10-11T07:03:59Z</dcterms:modified>
</cp:coreProperties>
</file>