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2C classmates!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Ms Hamilton    </w:t>
      </w:r>
      <w:r>
        <w:t xml:space="preserve">   Mrs O'Brien    </w:t>
      </w:r>
      <w:r>
        <w:t xml:space="preserve">   Francie    </w:t>
      </w:r>
      <w:r>
        <w:t xml:space="preserve">   John-David    </w:t>
      </w:r>
      <w:r>
        <w:t xml:space="preserve">   Delia    </w:t>
      </w:r>
      <w:r>
        <w:t xml:space="preserve">   Logan    </w:t>
      </w:r>
      <w:r>
        <w:t xml:space="preserve">   Robby    </w:t>
      </w:r>
      <w:r>
        <w:t xml:space="preserve">   James    </w:t>
      </w:r>
      <w:r>
        <w:t xml:space="preserve">   Sophia    </w:t>
      </w:r>
      <w:r>
        <w:t xml:space="preserve">   Ada    </w:t>
      </w:r>
      <w:r>
        <w:t xml:space="preserve">   Cate F    </w:t>
      </w:r>
      <w:r>
        <w:t xml:space="preserve">   Jack    </w:t>
      </w:r>
      <w:r>
        <w:t xml:space="preserve">   Molly    </w:t>
      </w:r>
      <w:r>
        <w:t xml:space="preserve">   Eli    </w:t>
      </w:r>
      <w:r>
        <w:t xml:space="preserve">   Zach    </w:t>
      </w:r>
      <w:r>
        <w:t xml:space="preserve">   Cate D    </w:t>
      </w:r>
      <w:r>
        <w:t xml:space="preserve">   Remy    </w:t>
      </w:r>
      <w:r>
        <w:t xml:space="preserve">   Jacob    </w:t>
      </w:r>
      <w:r>
        <w:t xml:space="preserve">   Charlie    </w:t>
      </w:r>
      <w:r>
        <w:t xml:space="preserve">   Christian    </w:t>
      </w:r>
      <w:r>
        <w:t xml:space="preserve">   Paul    </w:t>
      </w:r>
      <w:r>
        <w:t xml:space="preserve">   Harry    </w:t>
      </w:r>
      <w:r>
        <w:t xml:space="preserve">   Nell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2C classmates!</dc:title>
  <dcterms:created xsi:type="dcterms:W3CDTF">2021-10-11T07:04:43Z</dcterms:created>
  <dcterms:modified xsi:type="dcterms:W3CDTF">2021-10-11T07:04:43Z</dcterms:modified>
</cp:coreProperties>
</file>