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Find your TRIBE and LOVE them HARD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your TRIBE and LOVE them HARD</dc:title>
  <dcterms:created xsi:type="dcterms:W3CDTF">2021-12-28T03:35:27Z</dcterms:created>
  <dcterms:modified xsi:type="dcterms:W3CDTF">2021-12-28T03:35:27Z</dcterms:modified>
</cp:coreProperties>
</file>