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Finding Nemo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female comedian is the voice of Dory?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finding demo produced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the dentist kid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5. Where does Nemo and Marlin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3. What animal kills Nemo's mum?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type of fish is dory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shark's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nemo's teacher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reef does Marlin and Nemo call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4. What type of fish is Nemo?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6. What is Nemo's dad's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2. What is the name of Nemo's mum?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7. What job does Philip Sherman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the group of fish that live in the fish tank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1. What is the name of the fish that is forgetful?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turtle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Nemo</dc:title>
  <dcterms:created xsi:type="dcterms:W3CDTF">2021-10-11T07:06:04Z</dcterms:created>
  <dcterms:modified xsi:type="dcterms:W3CDTF">2021-10-11T07:06:04Z</dcterms:modified>
</cp:coreProperties>
</file>