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Finding Nemo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Ocean    </w:t>
      </w:r>
      <w:r>
        <w:t xml:space="preserve">   Sword fish    </w:t>
      </w:r>
      <w:r>
        <w:t xml:space="preserve">   Jelly fish    </w:t>
      </w:r>
      <w:r>
        <w:t xml:space="preserve">   Squishy    </w:t>
      </w:r>
      <w:r>
        <w:t xml:space="preserve">   Diver Dan     </w:t>
      </w:r>
      <w:r>
        <w:t xml:space="preserve">   Pelican    </w:t>
      </w:r>
      <w:r>
        <w:t xml:space="preserve">   Mine    </w:t>
      </w:r>
      <w:r>
        <w:t xml:space="preserve">   Seaweed    </w:t>
      </w:r>
      <w:r>
        <w:t xml:space="preserve">   Dude    </w:t>
      </w:r>
      <w:r>
        <w:t xml:space="preserve">   Squirt    </w:t>
      </w:r>
      <w:r>
        <w:t xml:space="preserve">   P Sherman     </w:t>
      </w:r>
      <w:r>
        <w:t xml:space="preserve">   Sydney    </w:t>
      </w:r>
      <w:r>
        <w:t xml:space="preserve">   Australia    </w:t>
      </w:r>
      <w:r>
        <w:t xml:space="preserve">   Clown fish    </w:t>
      </w:r>
      <w:r>
        <w:t xml:space="preserve">   Angler fish    </w:t>
      </w:r>
      <w:r>
        <w:t xml:space="preserve">   Whale    </w:t>
      </w:r>
      <w:r>
        <w:t xml:space="preserve">   Reef    </w:t>
      </w:r>
      <w:r>
        <w:t xml:space="preserve">   Dory    </w:t>
      </w:r>
      <w:r>
        <w:t xml:space="preserve">   Blue    </w:t>
      </w:r>
      <w:r>
        <w:t xml:space="preserve">   Ink    </w:t>
      </w:r>
      <w:r>
        <w:t xml:space="preserve">   Butt    </w:t>
      </w:r>
      <w:r>
        <w:t xml:space="preserve">   Boat    </w:t>
      </w:r>
      <w:r>
        <w:t xml:space="preserve">   Surfer    </w:t>
      </w:r>
      <w:r>
        <w:t xml:space="preserve">   Bloat    </w:t>
      </w:r>
      <w:r>
        <w:t xml:space="preserve">   Mr Ray     </w:t>
      </w:r>
      <w:r>
        <w:t xml:space="preserve">   Flow    </w:t>
      </w:r>
      <w:r>
        <w:t xml:space="preserve">   Bruce    </w:t>
      </w:r>
      <w:r>
        <w:t xml:space="preserve">   Gil    </w:t>
      </w:r>
      <w:r>
        <w:t xml:space="preserve">   Marlin    </w:t>
      </w:r>
      <w:r>
        <w:t xml:space="preserve">   Nemo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Nemo</dc:title>
  <dcterms:created xsi:type="dcterms:W3CDTF">2021-10-11T07:05:25Z</dcterms:created>
  <dcterms:modified xsi:type="dcterms:W3CDTF">2021-10-11T07:05:25Z</dcterms:modified>
</cp:coreProperties>
</file>