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Finding an Apartment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S</w:t>
            </w:r>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L</w:t>
            </w:r>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L</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payment, usually monthly, that the tenant pays to the landlord. </w:t>
            </w:r>
          </w:p>
          <w:p>
            <w:pPr>
              <w:keepLines/>
              <w:pStyle w:val="CluesTiny"/>
            </w:pPr>
            <w:r>
              <w:rPr>
                <w:b w:val="true"/>
                <w:bCs w:val="true"/>
              </w:rPr>
              <w:t xml:space="preserve">7. </w:t>
            </w:r>
            <w:r>
              <w:t xml:space="preserve">The company or individual who owns an apartment</w:t>
            </w:r>
          </w:p>
          <w:p>
            <w:pPr>
              <w:keepLines/>
              <w:pStyle w:val="CluesTiny"/>
            </w:pPr>
            <w:r>
              <w:rPr>
                <w:b w:val="true"/>
                <w:bCs w:val="true"/>
              </w:rPr>
              <w:t xml:space="preserve">8. </w:t>
            </w:r>
            <w:r>
              <w:t xml:space="preserve">Services needed to make to make a house or apartment functional, such as hot water, electricity, natural gas and cable and internet service</w:t>
            </w:r>
          </w:p>
          <w:p>
            <w:pPr>
              <w:keepLines/>
              <w:pStyle w:val="CluesTiny"/>
            </w:pPr>
            <w:r>
              <w:rPr>
                <w:b w:val="true"/>
                <w:bCs w:val="true"/>
              </w:rPr>
              <w:t xml:space="preserve">9. </w:t>
            </w:r>
            <w:r>
              <w:t xml:space="preserve">The length of the rental agreement, usually a period of one year</w:t>
            </w:r>
          </w:p>
          <w:p>
            <w:pPr>
              <w:keepLines/>
              <w:pStyle w:val="CluesTiny"/>
            </w:pPr>
            <w:r>
              <w:rPr>
                <w:b w:val="true"/>
                <w:bCs w:val="true"/>
              </w:rPr>
              <w:t xml:space="preserve">10. </w:t>
            </w:r>
            <w:r>
              <w:t xml:space="preserve">One individual apartment. A large apartment building may contain 20 or more</w:t>
            </w:r>
          </w:p>
        </w:tc>
        <w:tc>
          <w:p>
            <w:pPr>
              <w:pStyle w:val="CluesTiny"/>
            </w:pPr>
            <w:r>
              <w:rPr>
                <w:b w:val="true"/>
                <w:bCs w:val="true"/>
              </w:rPr>
              <w:t xml:space="preserve">Down</w:t>
            </w:r>
          </w:p>
          <w:p>
            <w:pPr>
              <w:keepLines/>
              <w:pStyle w:val="CluesTiny"/>
            </w:pPr>
            <w:r>
              <w:rPr>
                <w:b w:val="true"/>
                <w:bCs w:val="true"/>
              </w:rPr>
              <w:t xml:space="preserve">1. </w:t>
            </w:r>
            <w:r>
              <w:t xml:space="preserve">A sum of money, usually equal to one month's rent held by the landlord to cover any damage to the apartment caused by tenant </w:t>
            </w:r>
          </w:p>
          <w:p>
            <w:pPr>
              <w:keepLines/>
              <w:pStyle w:val="CluesTiny"/>
            </w:pPr>
            <w:r>
              <w:rPr>
                <w:b w:val="true"/>
                <w:bCs w:val="true"/>
              </w:rPr>
              <w:t xml:space="preserve">3. </w:t>
            </w:r>
            <w:r>
              <w:t xml:space="preserve">An important safety consideration that also determines your ease of getting to work, buying groceries, and so on. </w:t>
            </w:r>
          </w:p>
          <w:p>
            <w:pPr>
              <w:keepLines/>
              <w:pStyle w:val="CluesTiny"/>
            </w:pPr>
            <w:r>
              <w:rPr>
                <w:b w:val="true"/>
                <w:bCs w:val="true"/>
              </w:rPr>
              <w:t xml:space="preserve">4. </w:t>
            </w:r>
            <w:r>
              <w:t xml:space="preserve">The person renting the apartment </w:t>
            </w:r>
          </w:p>
          <w:p>
            <w:pPr>
              <w:keepLines/>
              <w:pStyle w:val="CluesTiny"/>
            </w:pPr>
            <w:r>
              <w:rPr>
                <w:b w:val="true"/>
                <w:bCs w:val="true"/>
              </w:rPr>
              <w:t xml:space="preserve">5. </w:t>
            </w:r>
            <w:r>
              <w:t xml:space="preserve">The amount of time required in advance if either the landlord or the tenant wishes to discontinue the rental agreement. </w:t>
            </w:r>
          </w:p>
          <w:p>
            <w:pPr>
              <w:keepLines/>
              <w:pStyle w:val="CluesTiny"/>
            </w:pPr>
            <w:r>
              <w:rPr>
                <w:b w:val="true"/>
                <w:bCs w:val="true"/>
              </w:rPr>
              <w:t xml:space="preserve">6. </w:t>
            </w:r>
            <w:r>
              <w:t xml:space="preserve">A legal document signed by both the tenant and the landlord that contains the terms of the agreement, such as  the names of the tenant, the rent amount, and the responsibilities of the landlord and tenant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 Apartment </dc:title>
  <dcterms:created xsi:type="dcterms:W3CDTF">2021-10-11T07:06:09Z</dcterms:created>
  <dcterms:modified xsi:type="dcterms:W3CDTF">2021-10-11T07:06:09Z</dcterms:modified>
</cp:coreProperties>
</file>