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Fine Arts: 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wagnertchaikovsky    </w:t>
      </w:r>
      <w:r>
        <w:t xml:space="preserve">   verdi    </w:t>
      </w:r>
      <w:r>
        <w:t xml:space="preserve">   liszt    </w:t>
      </w:r>
      <w:r>
        <w:t xml:space="preserve">   schumann    </w:t>
      </w:r>
      <w:r>
        <w:t xml:space="preserve">   mendelssohnchopin    </w:t>
      </w:r>
      <w:r>
        <w:t xml:space="preserve">   berlioz    </w:t>
      </w:r>
      <w:r>
        <w:t xml:space="preserve">   schubert    </w:t>
      </w:r>
      <w:r>
        <w:t xml:space="preserve">   beethoven    </w:t>
      </w:r>
      <w:r>
        <w:t xml:space="preserve">   mozart    </w:t>
      </w:r>
      <w:r>
        <w:t xml:space="preserve">   pergolesi    </w:t>
      </w:r>
      <w:r>
        <w:t xml:space="preserve">   haydn    </w:t>
      </w:r>
      <w:r>
        <w:t xml:space="preserve">   rousseau    </w:t>
      </w:r>
      <w:r>
        <w:t xml:space="preserve">   handel    </w:t>
      </w:r>
      <w:r>
        <w:t xml:space="preserve">   bach    </w:t>
      </w:r>
      <w:r>
        <w:t xml:space="preserve">   vivaldi    </w:t>
      </w:r>
      <w:r>
        <w:t xml:space="preserve">   corelli    </w:t>
      </w:r>
      <w:r>
        <w:t xml:space="preserve">   purcell    </w:t>
      </w:r>
      <w:r>
        <w:t xml:space="preserve">   monteverdi    </w:t>
      </w:r>
      <w:r>
        <w:t xml:space="preserve">   amadeus    </w:t>
      </w:r>
      <w:r>
        <w:t xml:space="preserve">   waltz    </w:t>
      </w:r>
      <w:r>
        <w:t xml:space="preserve">   primadonna    </w:t>
      </w:r>
      <w:r>
        <w:t xml:space="preserve">   musical    </w:t>
      </w:r>
      <w:r>
        <w:t xml:space="preserve">   gospel    </w:t>
      </w:r>
      <w:r>
        <w:t xml:space="preserve">   rap    </w:t>
      </w:r>
      <w:r>
        <w:t xml:space="preserve">   blues    </w:t>
      </w:r>
      <w:r>
        <w:t xml:space="preserve">   rhythm    </w:t>
      </w:r>
      <w:r>
        <w:t xml:space="preserve">   rock    </w:t>
      </w:r>
      <w:r>
        <w:t xml:space="preserve">   reggae    </w:t>
      </w:r>
      <w:r>
        <w:t xml:space="preserve">   march    </w:t>
      </w:r>
      <w:r>
        <w:t xml:space="preserve">   contemporary    </w:t>
      </w:r>
      <w:r>
        <w:t xml:space="preserve">   romantic    </w:t>
      </w:r>
      <w:r>
        <w:t xml:space="preserve">   classical    </w:t>
      </w:r>
      <w:r>
        <w:t xml:space="preserve">   baroque    </w:t>
      </w:r>
      <w:r>
        <w:t xml:space="preserve">   theory    </w:t>
      </w:r>
      <w:r>
        <w:t xml:space="preserve">   texture    </w:t>
      </w:r>
      <w:r>
        <w:t xml:space="preserve">   harmony    </w:t>
      </w:r>
      <w:r>
        <w:t xml:space="preserve">   melody    </w:t>
      </w:r>
      <w:r>
        <w:t xml:space="preserve">   tempo    </w:t>
      </w:r>
      <w:r>
        <w:t xml:space="preserve">   meter    </w:t>
      </w:r>
      <w:r>
        <w:t xml:space="preserve">   beat    </w:t>
      </w:r>
      <w:r>
        <w:t xml:space="preserve">   duration    </w:t>
      </w:r>
      <w:r>
        <w:t xml:space="preserve">   tonecolor    </w:t>
      </w:r>
      <w:r>
        <w:t xml:space="preserve">   dynamics    </w:t>
      </w:r>
      <w:r>
        <w:t xml:space="preserve">   pitch    </w:t>
      </w:r>
      <w:r>
        <w:t xml:space="preserve">   sound    </w:t>
      </w:r>
      <w:r>
        <w:t xml:space="preserve">   fugue    </w:t>
      </w:r>
      <w:r>
        <w:t xml:space="preserve">   symphony    </w:t>
      </w:r>
      <w:r>
        <w:t xml:space="preserve">   suite    </w:t>
      </w:r>
      <w:r>
        <w:t xml:space="preserve">   sonatat    </w:t>
      </w:r>
      <w:r>
        <w:t xml:space="preserve">   orchestra    </w:t>
      </w:r>
      <w:r>
        <w:t xml:space="preserve">   ensemble    </w:t>
      </w:r>
      <w:r>
        <w:t xml:space="preserve">   octet    </w:t>
      </w:r>
      <w:r>
        <w:t xml:space="preserve">   septet    </w:t>
      </w:r>
      <w:r>
        <w:t xml:space="preserve">   sextet    </w:t>
      </w:r>
      <w:r>
        <w:t xml:space="preserve">   quintet    </w:t>
      </w:r>
      <w:r>
        <w:t xml:space="preserve">   quartet    </w:t>
      </w:r>
      <w:r>
        <w:t xml:space="preserve">   trio    </w:t>
      </w:r>
      <w:r>
        <w:t xml:space="preserve">   duet    </w:t>
      </w:r>
      <w:r>
        <w:t xml:space="preserve">   concertosolo    </w:t>
      </w:r>
      <w:r>
        <w:t xml:space="preserve">   overture    </w:t>
      </w:r>
      <w:r>
        <w:t xml:space="preserve">   oratorio    </w:t>
      </w:r>
      <w:r>
        <w:t xml:space="preserve">   opera    </w:t>
      </w:r>
      <w:r>
        <w:t xml:space="preserve">   motet    </w:t>
      </w:r>
      <w:r>
        <w:t xml:space="preserve">   cantata    </w:t>
      </w:r>
      <w:r>
        <w:t xml:space="preserve">   mass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 Arts:  MUSIC</dc:title>
  <dcterms:created xsi:type="dcterms:W3CDTF">2021-10-11T07:05:52Z</dcterms:created>
  <dcterms:modified xsi:type="dcterms:W3CDTF">2021-10-11T07:05:52Z</dcterms:modified>
</cp:coreProperties>
</file>