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FingerPrints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Center area of a fingerprint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used to record and preserve a person’s fingerprints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ridges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identification of individuals by measuring parts of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Fingerprints that are easily spotted without the use of powders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Center loop and the triangular ridge pattern with ridges that go in different directions above or below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Recognizeable pattern of ridges found at the end of joints or fingers that form lines on the surface of objects in a fingerprint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Scientific study of measurements and proportions of the human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Point in a fingerprint where a ridge divides to form two ridges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Term used for a fingerprint fracture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mark left by an object through contact with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Mark left by impression is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finger pattern in which the ridge pattern originates from one side of the print and leaves the other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Impression or mark made on a surface by a person’s fingertip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Fingerprint pattern with one or more ridges entering from one side, curving then going out the same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Fingerprints left on a surface by deposits of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3D impressions of fingerprints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Divisions between three branches of a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detect fingerprints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Combinations of details in the shapes and position ridges in fingerprints that make them unique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FingerPrints </dc:title>
  <dcterms:created xsi:type="dcterms:W3CDTF">2021-10-11T07:06:24Z</dcterms:created>
  <dcterms:modified xsi:type="dcterms:W3CDTF">2021-10-11T07:06:24Z</dcterms:modified>
</cp:coreProperties>
</file>