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Fingerprint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study of the measurements and proportions of the human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used to record and preserve a person`s fingerprint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point in a finger image where two ridges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small,precise, or trivial details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center of a loop or whorl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impression left on any surface that consists of pattern made by ridges on a finger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part of the fingerprint where two ridges are connected by one ridge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impression left behind by a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fingerprint pattern that resembles a bull's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Two-Dimensional impressions that are already visible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Division into three branches or parts;A blood vessel or teeth that have three roots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three dimensional fingerprint made in soft material such as clay,or putty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hidden fingerprint made visible through the use of powders or other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fingerprint pattern in which the ridge pattern flows inward and returns in the direction of the orgin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ridge line that suddenly stops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recognizable pattern of the ridges found in the end joints of fingers that form lines on the surface of objects in a fingerprint;Arches,Loop and Whorls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finger pattern in which the ridge pattern originates from one side of the print and leaves from the other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leave a stamp or impress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chemical reagent used to develop latent fingerprints on porous materials by reacting with amino acids in perspiration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triangular ridge pattern with ridges that go in different directions above and below a triangle</w:t>
            </w:r>
          </w:p>
        </w:tc>
      </w:tr>
    </w:tbl>
    <w:p>
      <w:pPr>
        <w:pStyle w:val="WordBankLarge"/>
      </w:pPr>
      <w:r>
        <w:t xml:space="preserve">   Arch    </w:t>
      </w:r>
      <w:r>
        <w:t xml:space="preserve">   Whorl     </w:t>
      </w:r>
      <w:r>
        <w:t xml:space="preserve">   Core    </w:t>
      </w:r>
      <w:r>
        <w:t xml:space="preserve">   Delta    </w:t>
      </w:r>
      <w:r>
        <w:t xml:space="preserve">   Fingerprint    </w:t>
      </w:r>
      <w:r>
        <w:t xml:space="preserve">   Bifurcation    </w:t>
      </w:r>
      <w:r>
        <w:t xml:space="preserve">   Trifurcation    </w:t>
      </w:r>
      <w:r>
        <w:t xml:space="preserve">   Bridge    </w:t>
      </w:r>
      <w:r>
        <w:t xml:space="preserve">   Ridge ending    </w:t>
      </w:r>
      <w:r>
        <w:t xml:space="preserve">   Ninhydrin    </w:t>
      </w:r>
      <w:r>
        <w:t xml:space="preserve">   Minutiae    </w:t>
      </w:r>
      <w:r>
        <w:t xml:space="preserve">   Patent Fingerprints    </w:t>
      </w:r>
      <w:r>
        <w:t xml:space="preserve">   Ten card    </w:t>
      </w:r>
      <w:r>
        <w:t xml:space="preserve">   Loop    </w:t>
      </w:r>
      <w:r>
        <w:t xml:space="preserve">   Latent Fingerprint    </w:t>
      </w:r>
      <w:r>
        <w:t xml:space="preserve">   Ridge Pattern    </w:t>
      </w:r>
      <w:r>
        <w:t xml:space="preserve">   Anthropometry    </w:t>
      </w:r>
      <w:r>
        <w:t xml:space="preserve">   Plastic Fingerprint    </w:t>
      </w:r>
      <w:r>
        <w:t xml:space="preserve">   Handprint    </w:t>
      </w:r>
      <w:r>
        <w:t xml:space="preserve">   Imprint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Vocabulary Crossword</dc:title>
  <dcterms:created xsi:type="dcterms:W3CDTF">2021-10-11T07:06:28Z</dcterms:created>
  <dcterms:modified xsi:type="dcterms:W3CDTF">2021-10-11T07:06:28Z</dcterms:modified>
</cp:coreProperties>
</file>