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Finley's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group    </w:t>
      </w:r>
      <w:r>
        <w:t xml:space="preserve">   grammar    </w:t>
      </w:r>
      <w:r>
        <w:t xml:space="preserve">   fruit    </w:t>
      </w:r>
      <w:r>
        <w:t xml:space="preserve">   forward    </w:t>
      </w:r>
      <w:r>
        <w:t xml:space="preserve">   February    </w:t>
      </w:r>
      <w:r>
        <w:t xml:space="preserve">   favrite    </w:t>
      </w:r>
      <w:r>
        <w:t xml:space="preserve">   famous    </w:t>
      </w:r>
      <w:r>
        <w:t xml:space="preserve">   extreme    </w:t>
      </w:r>
      <w:r>
        <w:t xml:space="preserve">   experiment    </w:t>
      </w:r>
      <w:r>
        <w:t xml:space="preserve">   experience    </w:t>
      </w:r>
      <w:r>
        <w:t xml:space="preserve">   exercise    </w:t>
      </w:r>
      <w:r>
        <w:t xml:space="preserve">   enough    </w:t>
      </w: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disappear    </w:t>
      </w:r>
      <w:r>
        <w:t xml:space="preserve">   difficult    </w:t>
      </w:r>
      <w:r>
        <w:t xml:space="preserve">   diffrent    </w:t>
      </w:r>
      <w:r>
        <w:t xml:space="preserve">   describe    </w:t>
      </w:r>
      <w:r>
        <w:t xml:space="preserve">   decide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Finley's Wordsearch</dc:title>
  <dcterms:created xsi:type="dcterms:W3CDTF">2021-10-11T07:06:20Z</dcterms:created>
  <dcterms:modified xsi:type="dcterms:W3CDTF">2021-10-11T07:06:20Z</dcterms:modified>
</cp:coreProperties>
</file>