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Firast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Ambulance    </w:t>
      </w:r>
      <w:r>
        <w:t xml:space="preserve">   Asthma    </w:t>
      </w:r>
      <w:r>
        <w:t xml:space="preserve">   Bandage    </w:t>
      </w:r>
      <w:r>
        <w:t xml:space="preserve">   Bleeding    </w:t>
      </w:r>
      <w:r>
        <w:t xml:space="preserve">   Burns    </w:t>
      </w:r>
      <w:r>
        <w:t xml:space="preserve">   Choking    </w:t>
      </w:r>
      <w:r>
        <w:t xml:space="preserve">   CPR    </w:t>
      </w:r>
      <w:r>
        <w:t xml:space="preserve">   Gauze    </w:t>
      </w:r>
      <w:r>
        <w:t xml:space="preserve">   Gloves    </w:t>
      </w:r>
      <w:r>
        <w:t xml:space="preserve">   Inhaler    </w:t>
      </w:r>
      <w:r>
        <w:t xml:space="preserve">   Paramedic    </w:t>
      </w:r>
      <w:r>
        <w:t xml:space="preserve">   Plaster    </w:t>
      </w:r>
      <w:r>
        <w:t xml:space="preserve">   Seizure    </w:t>
      </w:r>
      <w:r>
        <w:t xml:space="preserve">   Tape    </w:t>
      </w:r>
      <w:r>
        <w:t xml:space="preserve">   Unconscious    </w:t>
      </w:r>
      <w:r>
        <w:t xml:space="preserve">   Wounds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Firast Aid</dc:title>
  <dcterms:created xsi:type="dcterms:W3CDTF">2021-10-11T07:06:01Z</dcterms:created>
  <dcterms:modified xsi:type="dcterms:W3CDTF">2021-10-11T07:06:01Z</dcterms:modified>
</cp:coreProperties>
</file>