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FireFighter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ALARM    </w:t>
      </w:r>
      <w:r>
        <w:t xml:space="preserve">   DETECTOR    </w:t>
      </w:r>
      <w:r>
        <w:t xml:space="preserve">   DOOR    </w:t>
      </w:r>
      <w:r>
        <w:t xml:space="preserve">   DROP    </w:t>
      </w:r>
      <w:r>
        <w:t xml:space="preserve">   ESCAPE    </w:t>
      </w:r>
      <w:r>
        <w:t xml:space="preserve">   EXITS    </w:t>
      </w:r>
      <w:r>
        <w:t xml:space="preserve">   FIRE    </w:t>
      </w:r>
      <w:r>
        <w:t xml:space="preserve">   FIREFIGHTER    </w:t>
      </w:r>
      <w:r>
        <w:t xml:space="preserve">   FIRETRUCK    </w:t>
      </w:r>
      <w:r>
        <w:t xml:space="preserve">   HELMET    </w:t>
      </w:r>
      <w:r>
        <w:t xml:space="preserve">   HELP    </w:t>
      </w:r>
      <w:r>
        <w:t xml:space="preserve">   HOSE    </w:t>
      </w:r>
      <w:r>
        <w:t xml:space="preserve">   PLAN    </w:t>
      </w:r>
      <w:r>
        <w:t xml:space="preserve">   ROLL    </w:t>
      </w:r>
      <w:r>
        <w:t xml:space="preserve">   SAFETY    </w:t>
      </w:r>
      <w:r>
        <w:t xml:space="preserve">   SMOKE    </w:t>
      </w:r>
      <w:r>
        <w:t xml:space="preserve">   STOP    </w:t>
      </w:r>
      <w:r>
        <w:t xml:space="preserve">   TEST    </w:t>
      </w:r>
      <w:r>
        <w:t xml:space="preserve">   WATER    </w:t>
      </w:r>
      <w:r>
        <w:t xml:space="preserve">   WINDOW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FireFighter Word Search </dc:title>
  <dcterms:created xsi:type="dcterms:W3CDTF">2021-10-11T07:07:40Z</dcterms:created>
  <dcterms:modified xsi:type="dcterms:W3CDTF">2021-10-11T07:07:40Z</dcterms:modified>
</cp:coreProperties>
</file>