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Fire-O's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birch tree forest    </w:t>
      </w:r>
      <w:r>
        <w:t xml:space="preserve">   blazez    </w:t>
      </w:r>
      <w:r>
        <w:t xml:space="preserve">   butch    </w:t>
      </w:r>
      <w:r>
        <w:t xml:space="preserve">   crafter    </w:t>
      </w:r>
      <w:r>
        <w:t xml:space="preserve">   creeeperhive    </w:t>
      </w:r>
      <w:r>
        <w:t xml:space="preserve">   creeperking    </w:t>
      </w:r>
      <w:r>
        <w:t xml:space="preserve">   desert    </w:t>
      </w:r>
      <w:r>
        <w:t xml:space="preserve">   digger    </w:t>
      </w:r>
      <w:r>
        <w:t xml:space="preserve">   enderman    </w:t>
      </w:r>
      <w:r>
        <w:t xml:space="preserve">   fire    </w:t>
      </w:r>
      <w:r>
        <w:t xml:space="preserve">   flames    </w:t>
      </w:r>
      <w:r>
        <w:t xml:space="preserve">   gameknight    </w:t>
      </w:r>
      <w:r>
        <w:t xml:space="preserve">   hunter    </w:t>
      </w:r>
      <w:r>
        <w:t xml:space="preserve">   minecraft    </w:t>
      </w:r>
      <w:r>
        <w:t xml:space="preserve">   monsters    </w:t>
      </w:r>
      <w:r>
        <w:t xml:space="preserve">   nether    </w:t>
      </w:r>
      <w:r>
        <w:t xml:space="preserve">   overworld    </w:t>
      </w:r>
      <w:r>
        <w:t xml:space="preserve">   portal    </w:t>
      </w:r>
      <w:r>
        <w:t xml:space="preserve">   snowball    </w:t>
      </w:r>
      <w:r>
        <w:t xml:space="preserve">   user that is not a user    </w:t>
      </w:r>
      <w:r>
        <w:t xml:space="preserve">   villagers    </w:t>
      </w:r>
      <w:r>
        <w:t xml:space="preserve">   zombie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Fire-O's</dc:title>
  <dcterms:created xsi:type="dcterms:W3CDTF">2021-10-11T07:06:34Z</dcterms:created>
  <dcterms:modified xsi:type="dcterms:W3CDTF">2021-10-11T07:06:34Z</dcterms:modified>
</cp:coreProperties>
</file>