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hydrant    </w:t>
      </w:r>
      <w:r>
        <w:t xml:space="preserve">   gloves    </w:t>
      </w:r>
      <w:r>
        <w:t xml:space="preserve">   boots    </w:t>
      </w:r>
      <w:r>
        <w:t xml:space="preserve">   helmet    </w:t>
      </w:r>
      <w:r>
        <w:t xml:space="preserve">   axe    </w:t>
      </w:r>
      <w:r>
        <w:t xml:space="preserve">   fuel    </w:t>
      </w:r>
      <w:r>
        <w:t xml:space="preserve">   fog steam nozzle    </w:t>
      </w:r>
      <w:r>
        <w:t xml:space="preserve">   try before you pry    </w:t>
      </w:r>
      <w:r>
        <w:t xml:space="preserve">   ground ladder    </w:t>
      </w:r>
      <w:r>
        <w:t xml:space="preserve">   folding ladder    </w:t>
      </w:r>
      <w:r>
        <w:t xml:space="preserve">   flashover    </w:t>
      </w:r>
      <w:r>
        <w:t xml:space="preserve">   rollover    </w:t>
      </w:r>
      <w:r>
        <w:t xml:space="preserve">   blackflash    </w:t>
      </w:r>
      <w:r>
        <w:t xml:space="preserve">   flash point    </w:t>
      </w:r>
      <w:r>
        <w:t xml:space="preserve">   emt    </w:t>
      </w:r>
      <w:r>
        <w:t xml:space="preserve">   fire extinguisher    </w:t>
      </w:r>
      <w:r>
        <w:t xml:space="preserve">   training    </w:t>
      </w:r>
      <w:r>
        <w:t xml:space="preserve">   fire alarm    </w:t>
      </w:r>
      <w:r>
        <w:t xml:space="preserve">   false alarm    </w:t>
      </w:r>
      <w:r>
        <w:t xml:space="preserve">   bunker gear    </w:t>
      </w:r>
      <w:r>
        <w:t xml:space="preserve">   ppe    </w:t>
      </w:r>
      <w:r>
        <w:t xml:space="preserve">   scba    </w:t>
      </w:r>
      <w:r>
        <w:t xml:space="preserve">   face mask    </w:t>
      </w:r>
      <w:r>
        <w:t xml:space="preserve">   volunteer    </w:t>
      </w:r>
      <w:r>
        <w:t xml:space="preserve">   certified    </w:t>
      </w:r>
      <w:r>
        <w:t xml:space="preserve">   burning    </w:t>
      </w:r>
      <w:r>
        <w:t xml:space="preserve">   hose    </w:t>
      </w:r>
      <w:r>
        <w:t xml:space="preserve">   water    </w:t>
      </w:r>
      <w:r>
        <w:t xml:space="preserve">   firefighter    </w:t>
      </w:r>
      <w:r>
        <w:t xml:space="preserve">  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</dc:title>
  <dcterms:created xsi:type="dcterms:W3CDTF">2021-10-11T07:05:31Z</dcterms:created>
  <dcterms:modified xsi:type="dcterms:W3CDTF">2021-10-11T07:05:31Z</dcterms:modified>
</cp:coreProperties>
</file>