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Fire Fighter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special    </w:t>
      </w:r>
      <w:r>
        <w:t xml:space="preserve">   directions    </w:t>
      </w:r>
      <w:r>
        <w:t xml:space="preserve">   exercise    </w:t>
      </w:r>
      <w:r>
        <w:t xml:space="preserve">   body    </w:t>
      </w:r>
      <w:r>
        <w:t xml:space="preserve">   lovely    </w:t>
      </w:r>
      <w:r>
        <w:t xml:space="preserve">   computer    </w:t>
      </w:r>
      <w:r>
        <w:t xml:space="preserve">   thankful    </w:t>
      </w:r>
      <w:r>
        <w:t xml:space="preserve">   careful    </w:t>
      </w:r>
      <w:r>
        <w:t xml:space="preserve">   yearly    </w:t>
      </w:r>
      <w:r>
        <w:t xml:space="preserve">   weekly    </w:t>
      </w:r>
      <w:r>
        <w:t xml:space="preserve">   visitor    </w:t>
      </w:r>
      <w:r>
        <w:t xml:space="preserve">   teacher    </w:t>
      </w:r>
      <w:r>
        <w:t xml:space="preserve">   slowly    </w:t>
      </w:r>
      <w:r>
        <w:t xml:space="preserve">   might    </w:t>
      </w:r>
      <w:r>
        <w:t xml:space="preserve">   quickly    </w:t>
      </w:r>
      <w:r>
        <w:t xml:space="preserve">   helper    </w:t>
      </w:r>
      <w:r>
        <w:t xml:space="preserve">   hardly    </w:t>
      </w:r>
      <w:r>
        <w:t xml:space="preserve">   graceful    </w:t>
      </w:r>
      <w:r>
        <w:t xml:space="preserve">   fighter    </w:t>
      </w:r>
      <w:r>
        <w:t xml:space="preserve">   cheerful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Fighter</dc:title>
  <dcterms:created xsi:type="dcterms:W3CDTF">2021-10-11T07:05:40Z</dcterms:created>
  <dcterms:modified xsi:type="dcterms:W3CDTF">2021-10-11T07:05:40Z</dcterms:modified>
</cp:coreProperties>
</file>