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Fire Knowledge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training    </w:t>
      </w:r>
      <w:r>
        <w:t xml:space="preserve">   firehose    </w:t>
      </w:r>
      <w:r>
        <w:t xml:space="preserve">   water    </w:t>
      </w:r>
      <w:r>
        <w:t xml:space="preserve">   smoke alarm    </w:t>
      </w:r>
      <w:r>
        <w:t xml:space="preserve">   chief    </w:t>
      </w:r>
      <w:r>
        <w:t xml:space="preserve">   rescue    </w:t>
      </w:r>
      <w:r>
        <w:t xml:space="preserve">   hero    </w:t>
      </w:r>
      <w:r>
        <w:t xml:space="preserve">   flame    </w:t>
      </w:r>
      <w:r>
        <w:t xml:space="preserve">   firefighter    </w:t>
      </w:r>
      <w:r>
        <w:t xml:space="preserve">   fire hose    </w:t>
      </w:r>
      <w:r>
        <w:t xml:space="preserve">   fire engine    </w:t>
      </w:r>
      <w:r>
        <w:t xml:space="preserve">   extinguish    </w:t>
      </w:r>
      <w:r>
        <w:t xml:space="preserve">   emergency    </w:t>
      </w:r>
      <w:r>
        <w:t xml:space="preserve">   embers    </w:t>
      </w:r>
      <w:r>
        <w:t xml:space="preserve">   danger    </w:t>
      </w:r>
      <w:r>
        <w:t xml:space="preserve">   captain    </w:t>
      </w:r>
      <w:r>
        <w:t xml:space="preserve">   turnout gear    </w:t>
      </w:r>
      <w:r>
        <w:t xml:space="preserve">   pants    </w:t>
      </w:r>
      <w:r>
        <w:t xml:space="preserve">   coat    </w:t>
      </w:r>
      <w:r>
        <w:t xml:space="preserve">   burn    </w:t>
      </w:r>
      <w:r>
        <w:t xml:space="preserve">   boots    </w:t>
      </w:r>
      <w:r>
        <w:t xml:space="preserve">   badge    </w:t>
      </w:r>
      <w:r>
        <w:t xml:space="preserve">   ashes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Knowledge</dc:title>
  <dcterms:created xsi:type="dcterms:W3CDTF">2021-10-11T07:06:45Z</dcterms:created>
  <dcterms:modified xsi:type="dcterms:W3CDTF">2021-10-11T07:06:45Z</dcterms:modified>
</cp:coreProperties>
</file>