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Fire Prevention Week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</w:tbl>
    <w:p>
      <w:pPr>
        <w:pStyle w:val="WordBankLarge"/>
      </w:pPr>
      <w:r>
        <w:t xml:space="preserve">   Water    </w:t>
      </w:r>
      <w:r>
        <w:t xml:space="preserve">   Stop    </w:t>
      </w:r>
      <w:r>
        <w:t xml:space="preserve">   Siren    </w:t>
      </w:r>
      <w:r>
        <w:t xml:space="preserve">   Safety    </w:t>
      </w:r>
      <w:r>
        <w:t xml:space="preserve">   Roll    </w:t>
      </w:r>
      <w:r>
        <w:t xml:space="preserve">   Rescue    </w:t>
      </w:r>
      <w:r>
        <w:t xml:space="preserve">   Prevention    </w:t>
      </w:r>
      <w:r>
        <w:t xml:space="preserve">   Oxygen    </w:t>
      </w:r>
      <w:r>
        <w:t xml:space="preserve">   Meeting Place    </w:t>
      </w:r>
      <w:r>
        <w:t xml:space="preserve">   Hydrant    </w:t>
      </w:r>
      <w:r>
        <w:t xml:space="preserve">   Hot    </w:t>
      </w:r>
      <w:r>
        <w:t xml:space="preserve">   Help    </w:t>
      </w:r>
      <w:r>
        <w:t xml:space="preserve">   Heat    </w:t>
      </w:r>
      <w:r>
        <w:t xml:space="preserve">   Hazard    </w:t>
      </w:r>
      <w:r>
        <w:t xml:space="preserve">   Gas    </w:t>
      </w:r>
      <w:r>
        <w:t xml:space="preserve">   Fuel    </w:t>
      </w:r>
      <w:r>
        <w:t xml:space="preserve">   Flames    </w:t>
      </w:r>
      <w:r>
        <w:t xml:space="preserve">   FIre Fighter    </w:t>
      </w:r>
      <w:r>
        <w:t xml:space="preserve">   Fire Truck    </w:t>
      </w:r>
      <w:r>
        <w:t xml:space="preserve">   Exits    </w:t>
      </w:r>
      <w:r>
        <w:t xml:space="preserve">   Escape Route    </w:t>
      </w:r>
      <w:r>
        <w:t xml:space="preserve">   Emergency    </w:t>
      </w:r>
      <w:r>
        <w:t xml:space="preserve">   Drop    </w:t>
      </w:r>
      <w:r>
        <w:t xml:space="preserve">   Crawl    </w:t>
      </w:r>
      <w:r>
        <w:t xml:space="preserve">   Call    </w:t>
      </w:r>
      <w:r>
        <w:t xml:space="preserve">   Alarm    </w:t>
      </w:r>
      <w:r>
        <w:t xml:space="preserve">   Surge Protector    </w:t>
      </w:r>
      <w:r>
        <w:t xml:space="preserve">   Smoke Detector    </w:t>
      </w:r>
      <w:r>
        <w:t xml:space="preserve">   Extinguisher    </w:t>
      </w:r>
      <w:r>
        <w:t xml:space="preserve">   Fire Drill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Fire Prevention Week</dc:title>
  <dcterms:created xsi:type="dcterms:W3CDTF">2021-10-11T07:06:10Z</dcterms:created>
  <dcterms:modified xsi:type="dcterms:W3CDTF">2021-10-11T07:06:10Z</dcterms:modified>
</cp:coreProperties>
</file>