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Fire Prevention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BOOTS    </w:t>
      </w:r>
      <w:r>
        <w:t xml:space="preserve">   HELMET    </w:t>
      </w:r>
      <w:r>
        <w:t xml:space="preserve">   HOSE    </w:t>
      </w:r>
      <w:r>
        <w:t xml:space="preserve">   LADDER    </w:t>
      </w:r>
      <w:r>
        <w:t xml:space="preserve">   HELP    </w:t>
      </w:r>
      <w:r>
        <w:t xml:space="preserve">   FIRE DOG    </w:t>
      </w:r>
      <w:r>
        <w:t xml:space="preserve">   FIREMAN    </w:t>
      </w:r>
      <w:r>
        <w:t xml:space="preserve">   BATTERIES    </w:t>
      </w:r>
      <w:r>
        <w:t xml:space="preserve">   HOME    </w:t>
      </w:r>
      <w:r>
        <w:t xml:space="preserve">   PREVENTION    </w:t>
      </w:r>
      <w:r>
        <w:t xml:space="preserve">   ROLL    </w:t>
      </w:r>
      <w:r>
        <w:t xml:space="preserve">   DROP    </w:t>
      </w:r>
      <w:r>
        <w:t xml:space="preserve">   STOP    </w:t>
      </w:r>
      <w:r>
        <w:t xml:space="preserve">   EXTINGUISHER    </w:t>
      </w:r>
      <w:r>
        <w:t xml:space="preserve">   MEETING PLACE    </w:t>
      </w:r>
      <w:r>
        <w:t xml:space="preserve">   PRACTICE    </w:t>
      </w:r>
      <w:r>
        <w:t xml:space="preserve">   SAFETY    </w:t>
      </w:r>
      <w:r>
        <w:t xml:space="preserve">   SMOKE ALARM    </w:t>
      </w:r>
      <w:r>
        <w:t xml:space="preserve">   ESCAPE PLAN    </w:t>
      </w:r>
      <w:r>
        <w:t xml:space="preserve">   FIRE    </w:t>
      </w:r>
      <w:r>
        <w:t xml:space="preserve">   SMOKE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Prevention</dc:title>
  <dcterms:created xsi:type="dcterms:W3CDTF">2021-10-11T07:05:50Z</dcterms:created>
  <dcterms:modified xsi:type="dcterms:W3CDTF">2021-10-11T07:05:50Z</dcterms:modified>
</cp:coreProperties>
</file>