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Safe 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Smoke    </w:t>
      </w:r>
      <w:r>
        <w:t xml:space="preserve">   Lighters    </w:t>
      </w:r>
      <w:r>
        <w:t xml:space="preserve">   Burn    </w:t>
      </w:r>
      <w:r>
        <w:t xml:space="preserve">   Curious    </w:t>
      </w:r>
      <w:r>
        <w:t xml:space="preserve">   Safety    </w:t>
      </w:r>
      <w:r>
        <w:t xml:space="preserve">   Stop    </w:t>
      </w:r>
      <w:r>
        <w:t xml:space="preserve">   Junior    </w:t>
      </w:r>
      <w:r>
        <w:t xml:space="preserve">   Scald    </w:t>
      </w:r>
      <w:r>
        <w:t xml:space="preserve">   Matches    </w:t>
      </w:r>
      <w:r>
        <w:t xml:space="preserve">   Boots    </w:t>
      </w:r>
      <w:r>
        <w:t xml:space="preserve">   Drop    </w:t>
      </w:r>
      <w:r>
        <w:t xml:space="preserve">   Gregory    </w:t>
      </w:r>
      <w:r>
        <w:t xml:space="preserve">   Trash    </w:t>
      </w:r>
      <w:r>
        <w:t xml:space="preserve">   Bella    </w:t>
      </w:r>
      <w:r>
        <w:t xml:space="preserve">   Firefighter    </w:t>
      </w:r>
      <w:r>
        <w:t xml:space="preserve">   Roll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 Kids</dc:title>
  <dcterms:created xsi:type="dcterms:W3CDTF">2021-10-11T07:05:43Z</dcterms:created>
  <dcterms:modified xsi:type="dcterms:W3CDTF">2021-10-11T07:05:43Z</dcterms:modified>
</cp:coreProperties>
</file>