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 SafetyWord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air tanks    </w:t>
      </w:r>
      <w:r>
        <w:t xml:space="preserve">   axe    </w:t>
      </w:r>
      <w:r>
        <w:t xml:space="preserve">   battery    </w:t>
      </w:r>
      <w:r>
        <w:t xml:space="preserve">   boots    </w:t>
      </w:r>
      <w:r>
        <w:t xml:space="preserve">   dispatcher    </w:t>
      </w:r>
      <w:r>
        <w:t xml:space="preserve">   emergency    </w:t>
      </w:r>
      <w:r>
        <w:t xml:space="preserve">   escape plan    </w:t>
      </w:r>
      <w:r>
        <w:t xml:space="preserve">   extinguisher    </w:t>
      </w:r>
      <w:r>
        <w:t xml:space="preserve">   fire    </w:t>
      </w:r>
      <w:r>
        <w:t xml:space="preserve">   fire trucks    </w:t>
      </w:r>
      <w:r>
        <w:t xml:space="preserve">   Firefighter    </w:t>
      </w:r>
      <w:r>
        <w:t xml:space="preserve">   flames    </w:t>
      </w:r>
      <w:r>
        <w:t xml:space="preserve">   helmets    </w:t>
      </w:r>
      <w:r>
        <w:t xml:space="preserve">   hose    </w:t>
      </w:r>
      <w:r>
        <w:t xml:space="preserve">   hot    </w:t>
      </w:r>
      <w:r>
        <w:t xml:space="preserve">   hydrant    </w:t>
      </w:r>
      <w:r>
        <w:t xml:space="preserve">   Ladders    </w:t>
      </w:r>
      <w:r>
        <w:t xml:space="preserve">   lighter    </w:t>
      </w:r>
      <w:r>
        <w:t xml:space="preserve">   meeting place    </w:t>
      </w:r>
      <w:r>
        <w:t xml:space="preserve">   safety    </w:t>
      </w:r>
      <w:r>
        <w:t xml:space="preserve">   smoke alarm    </w:t>
      </w:r>
      <w:r>
        <w:t xml:space="preserve">   stop drop roll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SafetyWord Find</dc:title>
  <dcterms:created xsi:type="dcterms:W3CDTF">2021-10-11T07:07:47Z</dcterms:created>
  <dcterms:modified xsi:type="dcterms:W3CDTF">2021-10-11T07:07:47Z</dcterms:modified>
</cp:coreProperties>
</file>