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Assembling point    </w:t>
      </w:r>
      <w:r>
        <w:t xml:space="preserve">   Cutting    </w:t>
      </w:r>
      <w:r>
        <w:t xml:space="preserve">   Welding    </w:t>
      </w:r>
      <w:r>
        <w:t xml:space="preserve">   Fire fighting    </w:t>
      </w:r>
      <w:r>
        <w:t xml:space="preserve">   Near miss    </w:t>
      </w:r>
      <w:r>
        <w:t xml:space="preserve">   Gloves    </w:t>
      </w:r>
      <w:r>
        <w:t xml:space="preserve">   Training    </w:t>
      </w:r>
      <w:r>
        <w:t xml:space="preserve">   Emergency    </w:t>
      </w:r>
      <w:r>
        <w:t xml:space="preserve">   Helmet    </w:t>
      </w:r>
      <w:r>
        <w:t xml:space="preserve">   Hazard    </w:t>
      </w:r>
      <w:r>
        <w:t xml:space="preserve">   Extinguisher    </w:t>
      </w:r>
      <w:r>
        <w:t xml:space="preserve">   Incident    </w:t>
      </w:r>
      <w:r>
        <w:t xml:space="preserve">   Health check up    </w:t>
      </w:r>
      <w:r>
        <w:t xml:space="preserve">   Accident    </w:t>
      </w:r>
      <w:r>
        <w:t xml:space="preserve">   OHC    </w:t>
      </w:r>
      <w:r>
        <w:t xml:space="preserve">   Handling of flammables    </w:t>
      </w:r>
      <w:r>
        <w:t xml:space="preserve">   Emergency Evacuation    </w:t>
      </w:r>
      <w:r>
        <w:t xml:space="preserve">   Lone working    </w:t>
      </w:r>
      <w:r>
        <w:t xml:space="preserve">   Team work    </w:t>
      </w:r>
      <w:r>
        <w:t xml:space="preserve">   Goggles    </w:t>
      </w:r>
      <w:r>
        <w:t xml:space="preserve">   Confined space    </w:t>
      </w:r>
      <w:r>
        <w:t xml:space="preserve">   Work permit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terms:created xsi:type="dcterms:W3CDTF">2021-10-11T07:06:57Z</dcterms:created>
  <dcterms:modified xsi:type="dcterms:W3CDTF">2021-10-11T07:06:57Z</dcterms:modified>
</cp:coreProperties>
</file>