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Fire Safety </w:t>
      </w:r>
    </w:p>
    <w:p>
      <w:pPr>
        <w:pStyle w:val="Questions"/>
      </w:pPr>
      <w:r>
        <w:t xml:space="preserve">1. CESLO ORDSO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AONCVETAUI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RALLY PNITO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NECYRMGEE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EALRT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COED DER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EESPAC TREUO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LULP AMRLA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AVIDO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LACL 191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CRLOTNO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ATEH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MKESO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XINETIG INLGDUBI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15. TNFIOY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ECMYEGNER TODRAOINCOR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17. XGIETIN DNIUGIBL 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18. TAYS OLW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LWOOLF PNAL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20. POTS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21. DROP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22. RLLO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Safety </dc:title>
  <dcterms:created xsi:type="dcterms:W3CDTF">2021-10-11T07:06:45Z</dcterms:created>
  <dcterms:modified xsi:type="dcterms:W3CDTF">2021-10-11T07:06:45Z</dcterms:modified>
</cp:coreProperties>
</file>