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Fire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Alarm    </w:t>
      </w:r>
      <w:r>
        <w:t xml:space="preserve">   Extinguisher    </w:t>
      </w:r>
      <w:r>
        <w:t xml:space="preserve">   Stay Calm    </w:t>
      </w:r>
      <w:r>
        <w:t xml:space="preserve">   First aid kit    </w:t>
      </w:r>
      <w:r>
        <w:t xml:space="preserve">   Map    </w:t>
      </w:r>
      <w:r>
        <w:t xml:space="preserve">   Plan    </w:t>
      </w:r>
      <w:r>
        <w:t xml:space="preserve">   Roll    </w:t>
      </w:r>
      <w:r>
        <w:t xml:space="preserve">   Drop    </w:t>
      </w:r>
      <w:r>
        <w:t xml:space="preserve">   Stop    </w:t>
      </w:r>
      <w:r>
        <w:t xml:space="preserve">   Safety    </w:t>
      </w:r>
      <w:r>
        <w:t xml:space="preserve">   Escape    </w:t>
      </w:r>
      <w:r>
        <w:t xml:space="preserve">   Emergency    </w:t>
      </w:r>
      <w:r>
        <w:t xml:space="preserve">   Sprinkler System    </w:t>
      </w:r>
      <w:r>
        <w:t xml:space="preserve">   Candle    </w:t>
      </w:r>
      <w:r>
        <w:t xml:space="preserve">   Prevention    </w:t>
      </w:r>
      <w:r>
        <w:t xml:space="preserve">   Kitchen Fire    </w:t>
      </w:r>
      <w:r>
        <w:t xml:space="preserve">   Smoke Detector    </w:t>
      </w:r>
      <w:r>
        <w:t xml:space="preserve">   Fire Fighter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</dc:title>
  <dcterms:created xsi:type="dcterms:W3CDTF">2021-10-11T07:06:05Z</dcterms:created>
  <dcterms:modified xsi:type="dcterms:W3CDTF">2021-10-11T07:06:05Z</dcterms:modified>
</cp:coreProperties>
</file>