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Fire Safety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BOOST    </w:t>
      </w:r>
      <w:r>
        <w:t xml:space="preserve">   FIRE TRUCK    </w:t>
      </w:r>
      <w:r>
        <w:t xml:space="preserve">   FIRE HYDRANT    </w:t>
      </w:r>
      <w:r>
        <w:t xml:space="preserve">   MUSTER AREA    </w:t>
      </w:r>
      <w:r>
        <w:t xml:space="preserve">   EVACUATION    </w:t>
      </w:r>
      <w:r>
        <w:t xml:space="preserve">   SAFETY    </w:t>
      </w:r>
      <w:r>
        <w:t xml:space="preserve">   STOP DROP AND ROLL    </w:t>
      </w:r>
      <w:r>
        <w:t xml:space="preserve">   ELECTRICAL    </w:t>
      </w:r>
      <w:r>
        <w:t xml:space="preserve">   COMBUSTION    </w:t>
      </w:r>
      <w:r>
        <w:t xml:space="preserve">   CARBON MONOXIDE    </w:t>
      </w:r>
      <w:r>
        <w:t xml:space="preserve">   DISASTER    </w:t>
      </w:r>
      <w:r>
        <w:t xml:space="preserve">   FIRE DRILL    </w:t>
      </w:r>
      <w:r>
        <w:t xml:space="preserve">   EMERGENCY    </w:t>
      </w:r>
      <w:r>
        <w:t xml:space="preserve">   BURN    </w:t>
      </w:r>
      <w:r>
        <w:t xml:space="preserve">   FIREFIGHTER    </w:t>
      </w:r>
      <w:r>
        <w:t xml:space="preserve">   FLAMMABLE    </w:t>
      </w:r>
      <w:r>
        <w:t xml:space="preserve">   SMOKE    </w:t>
      </w:r>
      <w:r>
        <w:t xml:space="preserve">   FIRE    </w:t>
      </w:r>
      <w:r>
        <w:t xml:space="preserve">   CHEMICALS    </w:t>
      </w:r>
      <w:r>
        <w:t xml:space="preserve">   SMOKE DETECTOR    </w:t>
      </w:r>
      <w:r>
        <w:t xml:space="preserve">   SPRINKLER    </w:t>
      </w:r>
      <w:r>
        <w:t xml:space="preserve">   EXTINGUISHER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Fire Safety</dc:title>
  <dcterms:created xsi:type="dcterms:W3CDTF">2021-10-11T07:07:27Z</dcterms:created>
  <dcterms:modified xsi:type="dcterms:W3CDTF">2021-10-11T07:07:27Z</dcterms:modified>
</cp:coreProperties>
</file>