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crawl    </w:t>
      </w:r>
      <w:r>
        <w:t xml:space="preserve">   drop    </w:t>
      </w:r>
      <w:r>
        <w:t xml:space="preserve">   escape    </w:t>
      </w:r>
      <w:r>
        <w:t xml:space="preserve">   Fire    </w:t>
      </w:r>
      <w:r>
        <w:t xml:space="preserve">   fire drill    </w:t>
      </w:r>
      <w:r>
        <w:t xml:space="preserve">   fire fighter    </w:t>
      </w:r>
      <w:r>
        <w:t xml:space="preserve">   hot    </w:t>
      </w:r>
      <w:r>
        <w:t xml:space="preserve">   roll    </w:t>
      </w:r>
      <w:r>
        <w:t xml:space="preserve">   scald    </w:t>
      </w:r>
      <w:r>
        <w:t xml:space="preserve">   smoke detector    </w:t>
      </w:r>
      <w:r>
        <w:t xml:space="preserve">   Smokey the bear    </w:t>
      </w:r>
      <w:r>
        <w:t xml:space="preserve">   stop    </w:t>
      </w:r>
      <w:r>
        <w:t xml:space="preserve">   survive    </w:t>
      </w:r>
      <w:r>
        <w:t xml:space="preserve">   temperature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</dc:title>
  <dcterms:created xsi:type="dcterms:W3CDTF">2021-10-11T07:06:01Z</dcterms:created>
  <dcterms:modified xsi:type="dcterms:W3CDTF">2021-10-11T07:06:01Z</dcterms:modified>
</cp:coreProperties>
</file>