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Fire Safety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Breathing Mask    </w:t>
      </w:r>
      <w:r>
        <w:t xml:space="preserve">   Fireproof Door    </w:t>
      </w:r>
      <w:r>
        <w:t xml:space="preserve">   High Visibility Vest    </w:t>
      </w:r>
      <w:r>
        <w:t xml:space="preserve">   Fire Alarm    </w:t>
      </w:r>
      <w:r>
        <w:t xml:space="preserve">   Fire Engine    </w:t>
      </w:r>
      <w:r>
        <w:t xml:space="preserve">   Siren    </w:t>
      </w:r>
      <w:r>
        <w:t xml:space="preserve">   Warden    </w:t>
      </w:r>
      <w:r>
        <w:t xml:space="preserve">   Fire Drill    </w:t>
      </w:r>
      <w:r>
        <w:t xml:space="preserve">   Evacuation Plan    </w:t>
      </w:r>
      <w:r>
        <w:t xml:space="preserve">   Firefighter    </w:t>
      </w:r>
      <w:r>
        <w:t xml:space="preserve">   Phone    </w:t>
      </w:r>
      <w:r>
        <w:t xml:space="preserve">   Helmet    </w:t>
      </w:r>
      <w:r>
        <w:t xml:space="preserve">   Emergency Fire Exit    </w:t>
      </w:r>
      <w:r>
        <w:t xml:space="preserve">   First Aid Kit    </w:t>
      </w:r>
      <w:r>
        <w:t xml:space="preserve">   Smoke Alarm    </w:t>
      </w:r>
      <w:r>
        <w:t xml:space="preserve">   Sprinkler    </w:t>
      </w:r>
      <w:r>
        <w:t xml:space="preserve">   Fire Hose    </w:t>
      </w:r>
      <w:r>
        <w:t xml:space="preserve">   Fire Blanket    </w:t>
      </w:r>
      <w:r>
        <w:t xml:space="preserve">   Fire extinguisher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Wordsearch</dc:title>
  <dcterms:created xsi:type="dcterms:W3CDTF">2021-10-11T07:07:10Z</dcterms:created>
  <dcterms:modified xsi:type="dcterms:W3CDTF">2021-10-11T07:07:10Z</dcterms:modified>
</cp:coreProperties>
</file>