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Will not be harmed by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Stop something bad before it happens.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working properly.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Very, very important.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 smaller.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Harm something so it is not as good as it was.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Change the old one for a new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machine in your home, like a washing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Don't do.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</dc:title>
  <dcterms:created xsi:type="dcterms:W3CDTF">2021-10-11T07:05:53Z</dcterms:created>
  <dcterms:modified xsi:type="dcterms:W3CDTF">2021-10-11T07:05:53Z</dcterms:modified>
</cp:coreProperties>
</file>