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Blast Zone    </w:t>
      </w:r>
      <w:r>
        <w:t xml:space="preserve">   Brawler    </w:t>
      </w:r>
      <w:r>
        <w:t xml:space="preserve">   Chef Pepper Jack    </w:t>
      </w:r>
      <w:r>
        <w:t xml:space="preserve">   Dare Devil Faun Fire    </w:t>
      </w:r>
      <w:r>
        <w:t xml:space="preserve">   Ember    </w:t>
      </w:r>
      <w:r>
        <w:t xml:space="preserve">   Eruptor    </w:t>
      </w:r>
      <w:r>
        <w:t xml:space="preserve">   Faun Fire    </w:t>
      </w:r>
      <w:r>
        <w:t xml:space="preserve">   Fire Kraken    </w:t>
      </w:r>
      <w:r>
        <w:t xml:space="preserve">   Flameslinger    </w:t>
      </w:r>
      <w:r>
        <w:t xml:space="preserve">   Flare Wolf    </w:t>
      </w:r>
      <w:r>
        <w:t xml:space="preserve">   Fryno    </w:t>
      </w:r>
      <w:r>
        <w:t xml:space="preserve">   Grinnade    </w:t>
      </w:r>
      <w:r>
        <w:t xml:space="preserve">   Hot Dog    </w:t>
      </w:r>
      <w:r>
        <w:t xml:space="preserve">   Hot Head    </w:t>
      </w:r>
      <w:r>
        <w:t xml:space="preserve">   Ignitor    </w:t>
      </w:r>
      <w:r>
        <w:t xml:space="preserve">   Ka-Boom    </w:t>
      </w:r>
      <w:r>
        <w:t xml:space="preserve">   Lava Monster    </w:t>
      </w:r>
      <w:r>
        <w:t xml:space="preserve">   Pyro Battler    </w:t>
      </w:r>
      <w:r>
        <w:t xml:space="preserve">   Quazar    </w:t>
      </w:r>
      <w:r>
        <w:t xml:space="preserve">   Quick Ash    </w:t>
      </w:r>
      <w:r>
        <w:t xml:space="preserve">   Scrap Shooter    </w:t>
      </w:r>
      <w:r>
        <w:t xml:space="preserve">   Smoke Scream    </w:t>
      </w:r>
      <w:r>
        <w:t xml:space="preserve">   Smolderdash    </w:t>
      </w:r>
      <w:r>
        <w:t xml:space="preserve">   Spitfire    </w:t>
      </w:r>
      <w:r>
        <w:t xml:space="preserve">   Sunburn    </w:t>
      </w:r>
      <w:r>
        <w:t xml:space="preserve">   Torch    </w:t>
      </w:r>
      <w:r>
        <w:t xml:space="preserve">   Trail Blazer    </w:t>
      </w:r>
      <w:r>
        <w:t xml:space="preserve">   Wildfire    </w:t>
      </w:r>
      <w:r>
        <w:t xml:space="preserve">   Xilli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Skylanders</dc:title>
  <dcterms:created xsi:type="dcterms:W3CDTF">2021-10-11T07:07:58Z</dcterms:created>
  <dcterms:modified xsi:type="dcterms:W3CDTF">2021-10-11T07:07:58Z</dcterms:modified>
</cp:coreProperties>
</file>