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hydrant    </w:t>
      </w:r>
      <w:r>
        <w:t xml:space="preserve">   chief    </w:t>
      </w:r>
      <w:r>
        <w:t xml:space="preserve">   engine    </w:t>
      </w:r>
      <w:r>
        <w:t xml:space="preserve">   inspection    </w:t>
      </w:r>
      <w:r>
        <w:t xml:space="preserve">   ladder    </w:t>
      </w:r>
      <w:r>
        <w:t xml:space="preserve">   siren    </w:t>
      </w:r>
      <w:r>
        <w:t xml:space="preserve">   search    </w:t>
      </w:r>
      <w:r>
        <w:t xml:space="preserve">   rescue    </w:t>
      </w:r>
      <w:r>
        <w:t xml:space="preserve">   flame    </w:t>
      </w:r>
      <w:r>
        <w:t xml:space="preserve">   station    </w:t>
      </w:r>
      <w:r>
        <w:t xml:space="preserve">   community    </w:t>
      </w:r>
      <w:r>
        <w:t xml:space="preserve">   hose    </w:t>
      </w:r>
      <w:r>
        <w:t xml:space="preserve">   chemicals    </w:t>
      </w:r>
      <w:r>
        <w:t xml:space="preserve">   danger    </w:t>
      </w:r>
      <w:r>
        <w:t xml:space="preserve">   candles    </w:t>
      </w:r>
      <w:r>
        <w:t xml:space="preserve">   fire drill    </w:t>
      </w:r>
      <w:r>
        <w:t xml:space="preserve">   response    </w:t>
      </w:r>
      <w:r>
        <w:t xml:space="preserve">   emergency    </w:t>
      </w:r>
      <w:r>
        <w:t xml:space="preserve">   alarm    </w:t>
      </w:r>
      <w:r>
        <w:t xml:space="preserve">   nine nine nine    </w:t>
      </w:r>
      <w:r>
        <w:t xml:space="preserve">   safety    </w:t>
      </w:r>
      <w:r>
        <w:t xml:space="preserve">   water    </w:t>
      </w:r>
      <w:r>
        <w:t xml:space="preserve">   smoke    </w:t>
      </w:r>
      <w:r>
        <w:t xml:space="preserve">   firefighter    </w:t>
      </w:r>
      <w:r>
        <w:t xml:space="preserve">   hazards    </w:t>
      </w:r>
      <w:r>
        <w:t xml:space="preserve">   musterpoint    </w:t>
      </w:r>
      <w:r>
        <w:t xml:space="preserve">   fire extinguisher    </w:t>
      </w:r>
      <w:r>
        <w:t xml:space="preserve">   exit 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</dc:title>
  <dcterms:created xsi:type="dcterms:W3CDTF">2021-10-11T07:07:23Z</dcterms:created>
  <dcterms:modified xsi:type="dcterms:W3CDTF">2021-10-11T07:07:23Z</dcterms:modified>
</cp:coreProperties>
</file>