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Firefighter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cuts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wear this so you can breathe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 C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truck that pumps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somethong that happens weekly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worst thing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 the 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always remember your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class B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use on the hydrant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keeps them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double ended firefighter tool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takes you to the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do this on the 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must be careful so this does not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dont have a use for this truck in South Byron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class D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should have aleast one in your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tell firefighters there is a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abberivation of Hazardous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truck that holds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class K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class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goes off if you dont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 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happens at the end of a fire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wakes up a sleeping firefighter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you want this truck at a MVA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 Crossword</dc:title>
  <dcterms:created xsi:type="dcterms:W3CDTF">2021-10-11T07:06:53Z</dcterms:created>
  <dcterms:modified xsi:type="dcterms:W3CDTF">2021-10-11T07:06:53Z</dcterms:modified>
</cp:coreProperties>
</file>