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Firefighter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Water    </w:t>
      </w:r>
      <w:r>
        <w:t xml:space="preserve">   Foam    </w:t>
      </w:r>
      <w:r>
        <w:t xml:space="preserve">   GPM    </w:t>
      </w:r>
      <w:r>
        <w:t xml:space="preserve">   Hazmat    </w:t>
      </w:r>
      <w:r>
        <w:t xml:space="preserve">   Jaws of Life    </w:t>
      </w:r>
      <w:r>
        <w:t xml:space="preserve">   Hazard    </w:t>
      </w:r>
      <w:r>
        <w:t xml:space="preserve">   Safety    </w:t>
      </w:r>
      <w:r>
        <w:t xml:space="preserve">   Zone    </w:t>
      </w:r>
      <w:r>
        <w:t xml:space="preserve">   Confined Space    </w:t>
      </w:r>
      <w:r>
        <w:t xml:space="preserve">   Extinguisher    </w:t>
      </w:r>
      <w:r>
        <w:t xml:space="preserve">   Evacuation    </w:t>
      </w:r>
      <w:r>
        <w:t xml:space="preserve">   Alarm    </w:t>
      </w:r>
      <w:r>
        <w:t xml:space="preserve">   EMS    </w:t>
      </w:r>
      <w:r>
        <w:t xml:space="preserve">   Fire Hydrant    </w:t>
      </w:r>
      <w:r>
        <w:t xml:space="preserve">   Emergency    </w:t>
      </w:r>
      <w:r>
        <w:t xml:space="preserve">   Egress    </w:t>
      </w:r>
      <w:r>
        <w:t xml:space="preserve">   Class D fire    </w:t>
      </w:r>
      <w:r>
        <w:t xml:space="preserve">   Class C fire    </w:t>
      </w:r>
      <w:r>
        <w:t xml:space="preserve">   Class B fire    </w:t>
      </w:r>
      <w:r>
        <w:t xml:space="preserve">   Class A fire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Firefighter Terms</dc:title>
  <dcterms:created xsi:type="dcterms:W3CDTF">2021-10-11T07:06:11Z</dcterms:created>
  <dcterms:modified xsi:type="dcterms:W3CDTF">2021-10-11T07:06:11Z</dcterms:modified>
</cp:coreProperties>
</file>