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Firefighter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air mask    </w:t>
      </w:r>
      <w:r>
        <w:t xml:space="preserve">   air tank    </w:t>
      </w:r>
      <w:r>
        <w:t xml:space="preserve">   ambulance    </w:t>
      </w:r>
      <w:r>
        <w:t xml:space="preserve">   badgebarricade    </w:t>
      </w:r>
      <w:r>
        <w:t xml:space="preserve">   blaze    </w:t>
      </w:r>
      <w:r>
        <w:t xml:space="preserve">   captain    </w:t>
      </w:r>
      <w:r>
        <w:t xml:space="preserve">   caution    </w:t>
      </w:r>
      <w:r>
        <w:t xml:space="preserve">   chemicals    </w:t>
      </w:r>
      <w:r>
        <w:t xml:space="preserve">   emergency    </w:t>
      </w:r>
      <w:r>
        <w:t xml:space="preserve">   enforcement    </w:t>
      </w:r>
      <w:r>
        <w:t xml:space="preserve">   evidence    </w:t>
      </w:r>
      <w:r>
        <w:t xml:space="preserve">   extinguisher    </w:t>
      </w:r>
      <w:r>
        <w:t xml:space="preserve">   fire    </w:t>
      </w:r>
      <w:r>
        <w:t xml:space="preserve">   fire truck    </w:t>
      </w:r>
      <w:r>
        <w:t xml:space="preserve">   firehouse    </w:t>
      </w:r>
      <w:r>
        <w:t xml:space="preserve">   gear    </w:t>
      </w:r>
      <w:r>
        <w:t xml:space="preserve">   gloves    </w:t>
      </w:r>
      <w:r>
        <w:t xml:space="preserve">   helmet    </w:t>
      </w:r>
      <w:r>
        <w:t xml:space="preserve">   incident    </w:t>
      </w:r>
      <w:r>
        <w:t xml:space="preserve">   ladder truck    </w:t>
      </w:r>
      <w:r>
        <w:t xml:space="preserve">   paramedic    </w:t>
      </w:r>
      <w:r>
        <w:t xml:space="preserve">   radio    </w:t>
      </w:r>
      <w:r>
        <w:t xml:space="preserve">   rescue    </w:t>
      </w:r>
      <w:r>
        <w:t xml:space="preserve">   safety    </w:t>
      </w:r>
      <w:r>
        <w:t xml:space="preserve">   search    </w:t>
      </w:r>
      <w:r>
        <w:t xml:space="preserve">   siren    </w:t>
      </w:r>
      <w:r>
        <w:t xml:space="preserve">   smoke    </w:t>
      </w:r>
      <w:r>
        <w:t xml:space="preserve">   survive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Wordsearch</dc:title>
  <dcterms:created xsi:type="dcterms:W3CDTF">2021-10-11T07:07:56Z</dcterms:created>
  <dcterms:modified xsi:type="dcterms:W3CDTF">2021-10-11T07:07:56Z</dcterms:modified>
</cp:coreProperties>
</file>