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First-Aid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'S' in DRSABCD (3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casualty is RED if their respirations are over ______ per minute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'P' in SAMPLE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'A' in AVPU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fracture where the skin is broken is an ____ fracture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first 'D' in DRSABCD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One of the 'S' words in SAMPLE (5 letters)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casualty is RED if their capillary refill is over ___ seconds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'S' words in SAMPLE (8 letters)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'M' in SAMPLE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last 'D' in DRSABCD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'C' in DRSABCD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'R' in DRSABCD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The 'V' in AVPU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number of compressions in one CPR cycle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'P' in AVPU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'U' in AVPU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fracture where the skin is not broken is a ______ fracture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Green casualties are the _______ _______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'A' in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'E' in SAMPLE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'B' in DRSABCD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'A' in DRSABCD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casualty is RED if they can't follow simple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'L' in SAMPLE (2 words)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number of rescue breaths in one CPR cycle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First-Aid </dc:title>
  <dcterms:created xsi:type="dcterms:W3CDTF">2021-10-11T07:09:42Z</dcterms:created>
  <dcterms:modified xsi:type="dcterms:W3CDTF">2021-10-11T07:09:42Z</dcterms:modified>
</cp:coreProperties>
</file>