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100 high frequency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    </w:t>
      </w:r>
      <w:r>
        <w:t xml:space="preserve">   Your    </w:t>
      </w:r>
      <w:r>
        <w:t xml:space="preserve">   Very    </w:t>
      </w:r>
      <w:r>
        <w:t xml:space="preserve">   So    </w:t>
      </w:r>
      <w:r>
        <w:t xml:space="preserve">   But    </w:t>
      </w:r>
      <w:r>
        <w:t xml:space="preserve">   Make    </w:t>
      </w:r>
      <w:r>
        <w:t xml:space="preserve">   People    </w:t>
      </w:r>
      <w:r>
        <w:t xml:space="preserve">   Looked    </w:t>
      </w:r>
      <w:r>
        <w:t xml:space="preserve">   Some    </w:t>
      </w:r>
      <w:r>
        <w:t xml:space="preserve">   His    </w:t>
      </w:r>
      <w:r>
        <w:t xml:space="preserve">   Saw    </w:t>
      </w:r>
      <w:r>
        <w:t xml:space="preserve">   Their    </w:t>
      </w:r>
      <w:r>
        <w:t xml:space="preserve">   See    </w:t>
      </w:r>
      <w:r>
        <w:t xml:space="preserve">   Like    </w:t>
      </w:r>
      <w:r>
        <w:t xml:space="preserve">   At    </w:t>
      </w:r>
      <w:r>
        <w:t xml:space="preserve">   Asked    </w:t>
      </w:r>
      <w:r>
        <w:t xml:space="preserve">   Got    </w:t>
      </w:r>
      <w:r>
        <w:t xml:space="preserve">   It's    </w:t>
      </w:r>
      <w:r>
        <w:t xml:space="preserve">   Be    </w:t>
      </w:r>
      <w:r>
        <w:t xml:space="preserve">   For    </w:t>
      </w:r>
      <w:r>
        <w:t xml:space="preserve">   Off    </w:t>
      </w:r>
      <w:r>
        <w:t xml:space="preserve">   About    </w:t>
      </w:r>
      <w:r>
        <w:t xml:space="preserve">   When    </w:t>
      </w:r>
      <w:r>
        <w:t xml:space="preserve">   Went    </w:t>
      </w:r>
      <w:r>
        <w:t xml:space="preserve">   Is    </w:t>
      </w:r>
      <w:r>
        <w:t xml:space="preserve">   Here    </w:t>
      </w:r>
      <w:r>
        <w:t xml:space="preserve">   Oh    </w:t>
      </w:r>
      <w:r>
        <w:t xml:space="preserve">   Big    </w:t>
      </w:r>
      <w:r>
        <w:t xml:space="preserve">   Have    </w:t>
      </w:r>
      <w:r>
        <w:t xml:space="preserve">   She    </w:t>
      </w:r>
      <w:r>
        <w:t xml:space="preserve">   Called    </w:t>
      </w:r>
      <w:r>
        <w:t xml:space="preserve">   Came    </w:t>
      </w:r>
      <w:r>
        <w:t xml:space="preserve">   Dad    </w:t>
      </w:r>
      <w:r>
        <w:t xml:space="preserve">   This    </w:t>
      </w:r>
      <w:r>
        <w:t xml:space="preserve">   On    </w:t>
      </w:r>
      <w:r>
        <w:t xml:space="preserve">   Mrs    </w:t>
      </w:r>
      <w:r>
        <w:t xml:space="preserve">   Now    </w:t>
      </w:r>
      <w:r>
        <w:t xml:space="preserve">   Down    </w:t>
      </w:r>
      <w:r>
        <w:t xml:space="preserve">   Out    </w:t>
      </w:r>
      <w:r>
        <w:t xml:space="preserve">   They    </w:t>
      </w:r>
      <w:r>
        <w:t xml:space="preserve">   Help    </w:t>
      </w:r>
      <w:r>
        <w:t xml:space="preserve">   Just    </w:t>
      </w:r>
      <w:r>
        <w:t xml:space="preserve">   Me    </w:t>
      </w:r>
      <w:r>
        <w:t xml:space="preserve">   There    </w:t>
      </w:r>
      <w:r>
        <w:t xml:space="preserve">   You    </w:t>
      </w:r>
      <w:r>
        <w:t xml:space="preserve">   If    </w:t>
      </w:r>
      <w:r>
        <w:t xml:space="preserve">   Get    </w:t>
      </w:r>
      <w:r>
        <w:t xml:space="preserve">   Do    </w:t>
      </w:r>
      <w:r>
        <w:t xml:space="preserve">   What    </w:t>
      </w:r>
      <w:r>
        <w:t xml:space="preserve">   Was    </w:t>
      </w:r>
      <w:r>
        <w:t xml:space="preserve">   I'm    </w:t>
      </w:r>
      <w:r>
        <w:t xml:space="preserve">   Mr    </w:t>
      </w:r>
      <w:r>
        <w:t xml:space="preserve">   Them    </w:t>
      </w:r>
      <w:r>
        <w:t xml:space="preserve">   Her    </w:t>
      </w:r>
      <w:r>
        <w:t xml:space="preserve">   It    </w:t>
      </w:r>
      <w:r>
        <w:t xml:space="preserve">   Time    </w:t>
      </w:r>
      <w:r>
        <w:t xml:space="preserve">   Him    </w:t>
      </w:r>
      <w:r>
        <w:t xml:space="preserve">   One    </w:t>
      </w:r>
      <w:r>
        <w:t xml:space="preserve">   My    </w:t>
      </w:r>
      <w:r>
        <w:t xml:space="preserve">   Of    </w:t>
      </w:r>
      <w:r>
        <w:t xml:space="preserve">   Made    </w:t>
      </w:r>
      <w:r>
        <w:t xml:space="preserve">   Children    </w:t>
      </w:r>
      <w:r>
        <w:t xml:space="preserve">   Mum    </w:t>
      </w:r>
      <w:r>
        <w:t xml:space="preserve">   Had    </w:t>
      </w:r>
      <w:r>
        <w:t xml:space="preserve">   I    </w:t>
      </w:r>
      <w:r>
        <w:t xml:space="preserve">   Day    </w:t>
      </w:r>
      <w:r>
        <w:t xml:space="preserve">   From    </w:t>
      </w:r>
      <w:r>
        <w:t xml:space="preserve">   No    </w:t>
      </w:r>
      <w:r>
        <w:t xml:space="preserve">   Up    </w:t>
      </w:r>
      <w:r>
        <w:t xml:space="preserve">   He    </w:t>
      </w:r>
      <w:r>
        <w:t xml:space="preserve">   By    </w:t>
      </w:r>
      <w:r>
        <w:t xml:space="preserve">   Back    </w:t>
      </w:r>
      <w:r>
        <w:t xml:space="preserve">   As    </w:t>
      </w:r>
      <w:r>
        <w:t xml:space="preserve">   Are    </w:t>
      </w:r>
      <w:r>
        <w:t xml:space="preserve">   In    </w:t>
      </w:r>
      <w:r>
        <w:t xml:space="preserve">   Too    </w:t>
      </w:r>
      <w:r>
        <w:t xml:space="preserve">   Into    </w:t>
      </w:r>
      <w:r>
        <w:t xml:space="preserve">   Little    </w:t>
      </w:r>
      <w:r>
        <w:t xml:space="preserve">   Can    </w:t>
      </w:r>
      <w:r>
        <w:t xml:space="preserve">   Said    </w:t>
      </w:r>
      <w:r>
        <w:t xml:space="preserve">   Old    </w:t>
      </w:r>
      <w:r>
        <w:t xml:space="preserve">   Will    </w:t>
      </w:r>
      <w:r>
        <w:t xml:space="preserve">   Go    </w:t>
      </w:r>
      <w:r>
        <w:t xml:space="preserve">   We    </w:t>
      </w:r>
      <w:r>
        <w:t xml:space="preserve">   To    </w:t>
      </w:r>
      <w:r>
        <w:t xml:space="preserve">   House    </w:t>
      </w:r>
      <w:r>
        <w:t xml:space="preserve">   Come    </w:t>
      </w:r>
      <w:r>
        <w:t xml:space="preserve">   We're    </w:t>
      </w:r>
      <w:r>
        <w:t xml:space="preserve">   All    </w:t>
      </w:r>
      <w:r>
        <w:t xml:space="preserve">   A    </w:t>
      </w:r>
      <w:r>
        <w:t xml:space="preserve">   Could    </w:t>
      </w:r>
      <w:r>
        <w:t xml:space="preserve">   Don't    </w:t>
      </w:r>
      <w:r>
        <w:t xml:space="preserve">   Then    </w:t>
      </w:r>
      <w:r>
        <w:t xml:space="preserve">   With    </w:t>
      </w:r>
      <w:r>
        <w:t xml:space="preserve">   Put    </w:t>
      </w:r>
      <w:r>
        <w:t xml:space="preserve">   Look    </w:t>
      </w:r>
      <w:r>
        <w:t xml:space="preserve">   Not    </w:t>
      </w:r>
      <w:r>
        <w:t xml:space="preserve">   And    </w:t>
      </w:r>
      <w:r>
        <w:t xml:space="preserve">   That    </w:t>
      </w:r>
      <w:r>
        <w:t xml:space="preserve">   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100 high frequency words</dc:title>
  <dcterms:created xsi:type="dcterms:W3CDTF">2021-10-11T07:06:55Z</dcterms:created>
  <dcterms:modified xsi:type="dcterms:W3CDTF">2021-10-11T07:06:55Z</dcterms:modified>
</cp:coreProperties>
</file>