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First 65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dominicano(a)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guatemalteco(a)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panameño(a)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chileno(a)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peruano(a)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puertorriqueño(a)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estadounidense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hispanohablante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venezolano(a)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español(a)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colombiano(a)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costarricense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paraguayo(a)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residencia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ecuatoriano(a)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cubano(a)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argentino(a)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boliviano(a)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salvadoreño(a)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hablar por teléfono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mexicano(a)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hondureño(a)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uruguayo(a)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nicaragüense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edad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65 words</dc:title>
  <dcterms:created xsi:type="dcterms:W3CDTF">2021-10-11T07:06:49Z</dcterms:created>
  <dcterms:modified xsi:type="dcterms:W3CDTF">2021-10-11T07:06:49Z</dcterms:modified>
</cp:coreProperties>
</file>