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Aid/CPR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Tasteless, odorless, invisible, deadly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Failure of the cardiovascular system to pump enough blood to the vital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airway, breathing, circulation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Outer skin layer is burned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Moderate to deep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Skin/tissue is partially or completely removed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to perform when someone is choking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Protects people from lawsuits for administering first aid or CPR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cartilage on sternum, where hands go to perform chest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Damaged skin all the way through, burned muscle or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body part or limb is cut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Damage to skin’s deeper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Object has punctured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Scrape; outer layer of skin is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cardio pulmonary resuscitation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Aid/CPR</dc:title>
  <dcterms:created xsi:type="dcterms:W3CDTF">2021-10-11T07:08:35Z</dcterms:created>
  <dcterms:modified xsi:type="dcterms:W3CDTF">2021-10-11T07:08:35Z</dcterms:modified>
</cp:coreProperties>
</file>