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First Aid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Breathing    </w:t>
      </w:r>
      <w:r>
        <w:t xml:space="preserve">   Airway    </w:t>
      </w:r>
      <w:r>
        <w:t xml:space="preserve">   Response    </w:t>
      </w:r>
      <w:r>
        <w:t xml:space="preserve">   Danger    </w:t>
      </w:r>
      <w:r>
        <w:t xml:space="preserve">   First Aid    </w:t>
      </w:r>
      <w:r>
        <w:t xml:space="preserve">   Recovery Position    </w:t>
      </w:r>
      <w:r>
        <w:t xml:space="preserve">   Fast    </w:t>
      </w:r>
      <w:r>
        <w:t xml:space="preserve">   Hard    </w:t>
      </w:r>
      <w:r>
        <w:t xml:space="preserve">   Help    </w:t>
      </w:r>
      <w:r>
        <w:t xml:space="preserve">   Plaster    </w:t>
      </w:r>
      <w:r>
        <w:t xml:space="preserve">   CPR    </w:t>
      </w:r>
      <w:r>
        <w:t xml:space="preserve">   Ambulance    </w:t>
      </w:r>
      <w:r>
        <w:t xml:space="preserve">   Bleeding    </w:t>
      </w:r>
      <w:r>
        <w:t xml:space="preserve">   Bandage    </w:t>
      </w:r>
      <w:r>
        <w:t xml:space="preserve">   Emergency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Aid</dc:title>
  <dcterms:created xsi:type="dcterms:W3CDTF">2021-10-11T07:07:59Z</dcterms:created>
  <dcterms:modified xsi:type="dcterms:W3CDTF">2021-10-11T07:07:59Z</dcterms:modified>
</cp:coreProperties>
</file>