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Operator    </w:t>
      </w:r>
      <w:r>
        <w:t xml:space="preserve">   Fire    </w:t>
      </w:r>
      <w:r>
        <w:t xml:space="preserve">   Ploice    </w:t>
      </w:r>
      <w:r>
        <w:t xml:space="preserve">   Swelling    </w:t>
      </w:r>
      <w:r>
        <w:t xml:space="preserve">   Cut    </w:t>
      </w:r>
      <w:r>
        <w:t xml:space="preserve">   Bleeding    </w:t>
      </w:r>
      <w:r>
        <w:t xml:space="preserve">   Ambulance    </w:t>
      </w:r>
      <w:r>
        <w:t xml:space="preserve">   break    </w:t>
      </w:r>
      <w:r>
        <w:t xml:space="preserve">   burn    </w:t>
      </w:r>
      <w:r>
        <w:t xml:space="preserve">   Chocking    </w:t>
      </w:r>
      <w:r>
        <w:t xml:space="preserve">   help    </w:t>
      </w:r>
      <w:r>
        <w:t xml:space="preserve">   Plaster    </w:t>
      </w:r>
      <w:r>
        <w:t xml:space="preserve">   Concussion    </w:t>
      </w:r>
      <w:r>
        <w:t xml:space="preserve">   Bandage    </w:t>
      </w:r>
      <w:r>
        <w:t xml:space="preserve">   Hospital    </w:t>
      </w:r>
      <w:r>
        <w:t xml:space="preserve">   Dizzy    </w:t>
      </w:r>
      <w:r>
        <w:t xml:space="preserve">   Patient    </w:t>
      </w:r>
      <w:r>
        <w:t xml:space="preserve">   First 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2021-10-11T07:08:31Z</dcterms:created>
  <dcterms:modified xsi:type="dcterms:W3CDTF">2021-10-11T07:08:31Z</dcterms:modified>
</cp:coreProperties>
</file>