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frequently occur during accidents or falls with variety of injuries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Occurs when exposed to heat with loss of fluids through sweating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Metabolic disorder caused by lack of or insufficient production of insulin.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Injury to tissues surrounding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Pressing onto the chest as a process of CPR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substance that causes a harmful reaction to the outside or inside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estimate the percent of the body that is involved.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Also called hypoperfusion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used to hold dressings in place, to secure splints, to support and protect body parts?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give two of these after every 30 chest compressions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End of the bone is displaced from a join or moved out of its normal position within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occurs when insect, spider, or snake bites or stings an individual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freezing of tissue fluids with damage to skin and underlying tissues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body temperature is less than 95 degrees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CPR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First degree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Triangular bandages used in first 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Prolonged exposure to higher than normal temperatures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Third and Fourth degree burns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hypoglycemia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fracture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the first priority because the victim can bleed to death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Hyperglycemia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wound on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Over-stretching of a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Devices used to immobilize injured parts </w:t>
            </w:r>
          </w:p>
        </w:tc>
      </w:tr>
    </w:tbl>
    <w:p>
      <w:pPr>
        <w:pStyle w:val="WordBankLarge"/>
      </w:pPr>
      <w:r>
        <w:t xml:space="preserve">   Bandages    </w:t>
      </w:r>
      <w:r>
        <w:t xml:space="preserve">   Cardiopulmonary Resuscitation     </w:t>
      </w:r>
      <w:r>
        <w:t xml:space="preserve">   Open    </w:t>
      </w:r>
      <w:r>
        <w:t xml:space="preserve">   Fractures     </w:t>
      </w:r>
      <w:r>
        <w:t xml:space="preserve">   Compound     </w:t>
      </w:r>
      <w:r>
        <w:t xml:space="preserve">   Dislocation    </w:t>
      </w:r>
      <w:r>
        <w:t xml:space="preserve">   Splint     </w:t>
      </w:r>
      <w:r>
        <w:t xml:space="preserve">   Sprain    </w:t>
      </w:r>
      <w:r>
        <w:t xml:space="preserve">   strain    </w:t>
      </w:r>
      <w:r>
        <w:t xml:space="preserve">   Slings     </w:t>
      </w:r>
      <w:r>
        <w:t xml:space="preserve">   Heat Stroke     </w:t>
      </w:r>
      <w:r>
        <w:t xml:space="preserve">   Heat exhaustion     </w:t>
      </w:r>
      <w:r>
        <w:t xml:space="preserve">   Frostbite    </w:t>
      </w:r>
      <w:r>
        <w:t xml:space="preserve">   Hypothermia     </w:t>
      </w:r>
      <w:r>
        <w:t xml:space="preserve">   Rules of 9    </w:t>
      </w:r>
      <w:r>
        <w:t xml:space="preserve">   Shock    </w:t>
      </w:r>
      <w:r>
        <w:t xml:space="preserve">   Poision    </w:t>
      </w:r>
      <w:r>
        <w:t xml:space="preserve">   injection poisoning     </w:t>
      </w:r>
      <w:r>
        <w:t xml:space="preserve">   Superficial     </w:t>
      </w:r>
      <w:r>
        <w:t xml:space="preserve">   Full-thickness     </w:t>
      </w:r>
      <w:r>
        <w:t xml:space="preserve">   Control Bleeding     </w:t>
      </w:r>
      <w:r>
        <w:t xml:space="preserve">   Chest Compressions     </w:t>
      </w:r>
      <w:r>
        <w:t xml:space="preserve">   Rescue Breaths     </w:t>
      </w:r>
      <w:r>
        <w:t xml:space="preserve">   Diabetes Mellitus    </w:t>
      </w:r>
      <w:r>
        <w:t xml:space="preserve">   Insulin Shock     </w:t>
      </w:r>
      <w:r>
        <w:t xml:space="preserve">   Diabetic Coma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2021-10-11T07:08:50Z</dcterms:created>
  <dcterms:modified xsi:type="dcterms:W3CDTF">2021-10-11T07:08:50Z</dcterms:modified>
</cp:coreProperties>
</file>