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First Aid - CPR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steps to follow in an emergency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many seconds should your check a person for breathing?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are the three Cs for treating burns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Law that protects people who give care without anything in return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How do you check for consciousness?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condition is a severe alleric reaction known as?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acronym that identifies a life-threatening condition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person is responsive and showing signs of a life-threatening condition but refuses care; what should you do?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do you open an airway?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 represents what part when using the SAMPLE acronym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do you know an emergency may be occuring?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person experiencing a lack of blood flow to the brain is a symptom of what condition?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Which bodily substance isolation practice includes barrier items like gloves?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acronym should you consider when evaluating for a brain attack?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person just involved in a tramatic situation may begin to display signs of what condition?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skill should you apply to a victim showing no obvious signs of life?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Aid - CPR Review</dc:title>
  <dcterms:created xsi:type="dcterms:W3CDTF">2021-10-11T07:07:12Z</dcterms:created>
  <dcterms:modified xsi:type="dcterms:W3CDTF">2021-10-11T07:07:12Z</dcterms:modified>
</cp:coreProperties>
</file>