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First Aid Kit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thermal blanket    </w:t>
      </w:r>
      <w:r>
        <w:t xml:space="preserve">   dressing pads    </w:t>
      </w:r>
      <w:r>
        <w:t xml:space="preserve">   sterile saline    </w:t>
      </w:r>
      <w:r>
        <w:t xml:space="preserve">   tweezers    </w:t>
      </w:r>
      <w:r>
        <w:t xml:space="preserve">   safety pins    </w:t>
      </w:r>
      <w:r>
        <w:t xml:space="preserve">   medical tape    </w:t>
      </w:r>
      <w:r>
        <w:t xml:space="preserve">   gloves    </w:t>
      </w:r>
      <w:r>
        <w:t xml:space="preserve">   pocket mask    </w:t>
      </w:r>
      <w:r>
        <w:t xml:space="preserve">   eye pad    </w:t>
      </w:r>
      <w:r>
        <w:t xml:space="preserve">   gauze    </w:t>
      </w:r>
      <w:r>
        <w:t xml:space="preserve">   slings    </w:t>
      </w:r>
      <w:r>
        <w:t xml:space="preserve">   scissors    </w:t>
      </w:r>
      <w:r>
        <w:t xml:space="preserve">   cleansing wipes    </w:t>
      </w:r>
      <w:r>
        <w:t xml:space="preserve">   plasters    </w:t>
      </w:r>
      <w:r>
        <w:t xml:space="preserve">   roller bandages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Aid Kit</dc:title>
  <dcterms:created xsi:type="dcterms:W3CDTF">2021-11-29T03:33:05Z</dcterms:created>
  <dcterms:modified xsi:type="dcterms:W3CDTF">2021-11-29T03:33:05Z</dcterms:modified>
</cp:coreProperties>
</file>