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treating minor strains and sprains use this acronym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sequence of actions that maximize the victim's chance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Proper steps to using a Fire Extinguisher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delivers an electric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aid procedure that combines rescue breaths with chest compressions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Injury to a muscle that resultts from overuse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Failure of the cardiovascular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Jarring injury to the brain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Actions taken to prevent the spread of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happens when the blood supply to the brain is temporarily inadequate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Calling 911 is the ____ link in the chain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Immediate, temporary care given to an ill or injured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Poisonous substance secreted by a snake or spider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control bleeding to a wound you should apply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 substance that causes illness, injury or death when introduced into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Sudden and painful tightening of a muscle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Cool and wrap with gauze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Burns are classified by the ______ of the burn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Review</dc:title>
  <dcterms:created xsi:type="dcterms:W3CDTF">2021-10-11T07:07:20Z</dcterms:created>
  <dcterms:modified xsi:type="dcterms:W3CDTF">2021-10-11T07:07:20Z</dcterms:modified>
</cp:coreProperties>
</file>