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St John Ambulance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ear sensor?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to do with a nose bleeds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 do with a blister?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to check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AED?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AED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AVPU?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to do with a burn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 do with a shock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this spell? RE@**n!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St John Ambulance </dc:title>
  <dcterms:created xsi:type="dcterms:W3CDTF">2021-10-11T07:07:21Z</dcterms:created>
  <dcterms:modified xsi:type="dcterms:W3CDTF">2021-10-11T07:07:21Z</dcterms:modified>
</cp:coreProperties>
</file>