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Word Scramble</w:t>
      </w:r>
    </w:p>
    <w:p>
      <w:pPr>
        <w:pStyle w:val="Questions"/>
      </w:pPr>
      <w:r>
        <w:t xml:space="preserve">1. KHOSC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RTBETOFSI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EAHT REOTKS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PAIRNS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HASMAT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RHTEA KTAACT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STEROK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URESIEZ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ITESDBAE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LRECGAIL ICRSNETAO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NTNAIIGF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LPTNGSNII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IESNTC TESIB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14. NUPMITTAOA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RSBNU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OSNIPO RCONTOL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EBE GISTSN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ELCRCIALTE INIURESJ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19. DYORDNTHEIA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20. TEIYHMRPOAH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Word Scramble</dc:title>
  <dcterms:created xsi:type="dcterms:W3CDTF">2021-10-11T07:09:01Z</dcterms:created>
  <dcterms:modified xsi:type="dcterms:W3CDTF">2021-10-11T07:09:01Z</dcterms:modified>
</cp:coreProperties>
</file>