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wound    </w:t>
      </w:r>
      <w:r>
        <w:t xml:space="preserve">   compression    </w:t>
      </w:r>
      <w:r>
        <w:t xml:space="preserve">   cpr    </w:t>
      </w:r>
      <w:r>
        <w:t xml:space="preserve">   breathing    </w:t>
      </w:r>
      <w:r>
        <w:t xml:space="preserve">   blood pressure    </w:t>
      </w:r>
      <w:r>
        <w:t xml:space="preserve">   defibrillator    </w:t>
      </w:r>
      <w:r>
        <w:t xml:space="preserve">   airway    </w:t>
      </w:r>
      <w:r>
        <w:t xml:space="preserve">   paramedic    </w:t>
      </w:r>
      <w:r>
        <w:t xml:space="preserve">   first aid    </w:t>
      </w:r>
      <w:r>
        <w:t xml:space="preserve">   ambulance    </w:t>
      </w:r>
      <w:r>
        <w:t xml:space="preserve">   resuscitation    </w:t>
      </w:r>
      <w:r>
        <w:t xml:space="preserve">   recovery position    </w:t>
      </w:r>
      <w:r>
        <w:t xml:space="preserve">   emergancy    </w:t>
      </w:r>
      <w:r>
        <w:t xml:space="preserve">   casualty    </w:t>
      </w:r>
      <w:r>
        <w:t xml:space="preserve">   scalds    </w:t>
      </w:r>
      <w:r>
        <w:t xml:space="preserve">   burns    </w:t>
      </w:r>
      <w:r>
        <w:t xml:space="preserve">   injuries    </w:t>
      </w:r>
      <w:r>
        <w:t xml:space="preserve">   bones    </w:t>
      </w:r>
      <w:r>
        <w:t xml:space="preserve">   shock    </w:t>
      </w:r>
      <w:r>
        <w:t xml:space="preserve">   bleeding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Word Search</dc:title>
  <dcterms:created xsi:type="dcterms:W3CDTF">2021-10-11T07:08:21Z</dcterms:created>
  <dcterms:modified xsi:type="dcterms:W3CDTF">2021-10-11T07:08:21Z</dcterms:modified>
</cp:coreProperties>
</file>