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First Aid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Asthma    </w:t>
      </w:r>
      <w:r>
        <w:t xml:space="preserve">   Bandaid    </w:t>
      </w:r>
      <w:r>
        <w:t xml:space="preserve">   Bruise    </w:t>
      </w:r>
      <w:r>
        <w:t xml:space="preserve">   Burn    </w:t>
      </w:r>
      <w:r>
        <w:t xml:space="preserve">   Cardiac    </w:t>
      </w:r>
      <w:r>
        <w:t xml:space="preserve">   Chest pain    </w:t>
      </w:r>
      <w:r>
        <w:t xml:space="preserve">   Choking    </w:t>
      </w:r>
      <w:r>
        <w:t xml:space="preserve">   Concussion    </w:t>
      </w:r>
      <w:r>
        <w:t xml:space="preserve">   Defibrillator    </w:t>
      </w:r>
      <w:r>
        <w:t xml:space="preserve">   Diarrhea    </w:t>
      </w:r>
      <w:r>
        <w:t xml:space="preserve">   Emergency    </w:t>
      </w:r>
      <w:r>
        <w:t xml:space="preserve">   Ergonomics    </w:t>
      </w:r>
      <w:r>
        <w:t xml:space="preserve">   Heart attack    </w:t>
      </w:r>
      <w:r>
        <w:t xml:space="preserve">   Hemorrhage    </w:t>
      </w:r>
      <w:r>
        <w:t xml:space="preserve">   Injury    </w:t>
      </w:r>
      <w:r>
        <w:t xml:space="preserve">   Laceration    </w:t>
      </w:r>
      <w:r>
        <w:t xml:space="preserve">   Nausea    </w:t>
      </w:r>
      <w:r>
        <w:t xml:space="preserve">   Ointment    </w:t>
      </w:r>
      <w:r>
        <w:t xml:space="preserve">   Overdose    </w:t>
      </w:r>
      <w:r>
        <w:t xml:space="preserve">   Poison    </w:t>
      </w:r>
      <w:r>
        <w:t xml:space="preserve">   Shock    </w:t>
      </w:r>
      <w:r>
        <w:t xml:space="preserve">   Sprain    </w:t>
      </w:r>
      <w:r>
        <w:t xml:space="preserve">   Trauma    </w:t>
      </w:r>
      <w:r>
        <w:t xml:space="preserve">   Vomit    </w:t>
      </w:r>
      <w:r>
        <w:t xml:space="preserve">   Wound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- Word Search</dc:title>
  <dcterms:created xsi:type="dcterms:W3CDTF">2021-10-11T07:07:35Z</dcterms:created>
  <dcterms:modified xsi:type="dcterms:W3CDTF">2021-10-11T07:07:35Z</dcterms:modified>
</cp:coreProperties>
</file>