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 Aid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Gloves    </w:t>
      </w:r>
      <w:r>
        <w:t xml:space="preserve">   Hospital    </w:t>
      </w:r>
      <w:r>
        <w:t xml:space="preserve">   Ambulance    </w:t>
      </w:r>
      <w:r>
        <w:t xml:space="preserve">   Accident    </w:t>
      </w:r>
      <w:r>
        <w:t xml:space="preserve">   Help    </w:t>
      </w:r>
      <w:r>
        <w:t xml:space="preserve">   Emergency    </w:t>
      </w:r>
      <w:r>
        <w:t xml:space="preserve">   Medicine    </w:t>
      </w:r>
      <w:r>
        <w:t xml:space="preserve">   Wipes    </w:t>
      </w:r>
      <w:r>
        <w:t xml:space="preserve">   Scissors    </w:t>
      </w:r>
      <w:r>
        <w:t xml:space="preserve">   Bandage    </w:t>
      </w:r>
      <w:r>
        <w:t xml:space="preserve">   First aid    </w:t>
      </w:r>
      <w:r>
        <w:t xml:space="preserve">   Plasters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Wordsearch</dc:title>
  <dcterms:created xsi:type="dcterms:W3CDTF">2021-11-03T03:47:54Z</dcterms:created>
  <dcterms:modified xsi:type="dcterms:W3CDTF">2021-11-03T03:47:54Z</dcterms:modified>
</cp:coreProperties>
</file>